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7E4A7" w14:textId="28506EEB" w:rsidR="006E5790" w:rsidRDefault="006E5790" w:rsidP="006E5790">
      <w:pPr>
        <w:pStyle w:val="Titel"/>
      </w:pPr>
      <w:r>
        <w:t>Erstregistrierung für Besucher/innen und Bildtelefonie-Partner/innen</w:t>
      </w:r>
    </w:p>
    <w:p w14:paraId="483BB46F" w14:textId="77777777" w:rsidR="006E5790" w:rsidRDefault="006E5790" w:rsidP="006E5790"/>
    <w:p w14:paraId="3585D107" w14:textId="77777777" w:rsidR="006E5790" w:rsidRDefault="006E5790" w:rsidP="006E5790"/>
    <w:p w14:paraId="69B0D70D" w14:textId="77777777" w:rsidR="006E5790" w:rsidRPr="00BD5B42" w:rsidRDefault="006E5790" w:rsidP="006E5790">
      <w:pPr>
        <w:rPr>
          <w:b/>
          <w:u w:val="single"/>
        </w:rPr>
      </w:pPr>
      <w:r w:rsidRPr="00BD5B42">
        <w:rPr>
          <w:b/>
          <w:u w:val="single"/>
        </w:rPr>
        <w:t>Gefangener</w:t>
      </w:r>
    </w:p>
    <w:p w14:paraId="403701F0" w14:textId="77777777" w:rsidR="006E5790" w:rsidRPr="00BD3A76" w:rsidRDefault="006E5790" w:rsidP="006E5790">
      <w:pPr>
        <w:rPr>
          <w:b/>
        </w:rPr>
      </w:pPr>
    </w:p>
    <w:p w14:paraId="19522377" w14:textId="77777777" w:rsidR="006E5790" w:rsidRDefault="006E5790" w:rsidP="006E5790">
      <w:pPr>
        <w:tabs>
          <w:tab w:val="left" w:pos="1843"/>
          <w:tab w:val="left" w:pos="5103"/>
          <w:tab w:val="left" w:pos="6804"/>
        </w:tabs>
      </w:pPr>
      <w:r w:rsidRPr="009E6AD5">
        <w:rPr>
          <w:b/>
        </w:rPr>
        <w:t>Nachname:</w:t>
      </w:r>
      <w:r>
        <w:t xml:space="preserve"> </w:t>
      </w:r>
      <w:r>
        <w:tab/>
      </w:r>
      <w:r w:rsidRPr="00BD5B4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5B42">
        <w:rPr>
          <w:b/>
        </w:rPr>
        <w:instrText xml:space="preserve"> FORMTEXT </w:instrText>
      </w:r>
      <w:r w:rsidRPr="00BD5B42">
        <w:rPr>
          <w:b/>
        </w:rPr>
      </w:r>
      <w:r w:rsidRPr="00BD5B42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BD5B42">
        <w:rPr>
          <w:b/>
        </w:rPr>
        <w:fldChar w:fldCharType="end"/>
      </w:r>
      <w:bookmarkEnd w:id="0"/>
      <w:r>
        <w:tab/>
      </w:r>
      <w:r w:rsidRPr="009E6AD5">
        <w:rPr>
          <w:b/>
        </w:rPr>
        <w:t>Vorname</w:t>
      </w:r>
      <w:r>
        <w:t>:</w:t>
      </w:r>
      <w:r w:rsidRPr="006E695E">
        <w:rPr>
          <w:rStyle w:val="Besucher"/>
        </w:rPr>
        <w:t xml:space="preserve"> </w:t>
      </w:r>
      <w:r>
        <w:rPr>
          <w:rStyle w:val="Besucher"/>
        </w:rPr>
        <w:tab/>
      </w:r>
      <w:r w:rsidRPr="00124E7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4E72">
        <w:rPr>
          <w:b/>
        </w:rPr>
        <w:instrText xml:space="preserve"> FORMTEXT </w:instrText>
      </w:r>
      <w:r w:rsidRPr="00124E72">
        <w:rPr>
          <w:b/>
        </w:rPr>
      </w:r>
      <w:r w:rsidRPr="00124E72">
        <w:rPr>
          <w:b/>
        </w:rPr>
        <w:fldChar w:fldCharType="separate"/>
      </w:r>
      <w:bookmarkStart w:id="1" w:name="_GoBack"/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bookmarkEnd w:id="1"/>
      <w:r w:rsidRPr="00124E72">
        <w:rPr>
          <w:b/>
        </w:rPr>
        <w:fldChar w:fldCharType="end"/>
      </w:r>
    </w:p>
    <w:p w14:paraId="7F274672" w14:textId="77777777" w:rsidR="006E5790" w:rsidRDefault="006E5790" w:rsidP="006E5790">
      <w:pPr>
        <w:tabs>
          <w:tab w:val="left" w:pos="5103"/>
        </w:tabs>
      </w:pPr>
    </w:p>
    <w:p w14:paraId="20C688CA" w14:textId="77777777" w:rsidR="006E5790" w:rsidRDefault="006E5790" w:rsidP="006E5790">
      <w:pPr>
        <w:tabs>
          <w:tab w:val="left" w:pos="5103"/>
        </w:tabs>
        <w:rPr>
          <w:b/>
          <w:u w:val="single"/>
        </w:rPr>
      </w:pPr>
    </w:p>
    <w:p w14:paraId="7B7A6D25" w14:textId="77777777" w:rsidR="006E5790" w:rsidRDefault="006E5790" w:rsidP="006E5790">
      <w:pPr>
        <w:tabs>
          <w:tab w:val="left" w:pos="5103"/>
        </w:tabs>
        <w:rPr>
          <w:b/>
          <w:u w:val="single"/>
        </w:rPr>
      </w:pPr>
    </w:p>
    <w:p w14:paraId="22BA1463" w14:textId="77777777" w:rsidR="006E5790" w:rsidRPr="00BD5B42" w:rsidRDefault="006E5790" w:rsidP="006E5790">
      <w:pPr>
        <w:tabs>
          <w:tab w:val="left" w:pos="5103"/>
        </w:tabs>
        <w:rPr>
          <w:b/>
          <w:u w:val="single"/>
        </w:rPr>
      </w:pPr>
      <w:r w:rsidRPr="00BD5B42">
        <w:rPr>
          <w:b/>
          <w:u w:val="single"/>
        </w:rPr>
        <w:t>Besu</w:t>
      </w:r>
      <w:r>
        <w:rPr>
          <w:b/>
          <w:u w:val="single"/>
        </w:rPr>
        <w:t>cher/in / Bildtelefonie-Partner/in</w:t>
      </w:r>
    </w:p>
    <w:p w14:paraId="57ACDBD3" w14:textId="77777777" w:rsidR="006E5790" w:rsidRDefault="006E5790" w:rsidP="006E5790">
      <w:pPr>
        <w:tabs>
          <w:tab w:val="left" w:pos="5103"/>
        </w:tabs>
        <w:rPr>
          <w:b/>
        </w:rPr>
      </w:pPr>
    </w:p>
    <w:p w14:paraId="1D7A20E5" w14:textId="77777777" w:rsidR="006E5790" w:rsidRDefault="002E2F5F" w:rsidP="006E5790">
      <w:pPr>
        <w:tabs>
          <w:tab w:val="left" w:pos="5103"/>
        </w:tabs>
      </w:pPr>
      <w:sdt>
        <w:sdtPr>
          <w:id w:val="-57182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790">
            <w:rPr>
              <w:rFonts w:ascii="MS Gothic" w:eastAsia="MS Gothic" w:hAnsi="MS Gothic" w:hint="eastAsia"/>
            </w:rPr>
            <w:t>☐</w:t>
          </w:r>
        </w:sdtContent>
      </w:sdt>
      <w:r w:rsidR="006E5790">
        <w:t xml:space="preserve"> </w:t>
      </w:r>
      <w:r w:rsidR="006E5790" w:rsidRPr="00195E79">
        <w:t xml:space="preserve">Frau </w:t>
      </w:r>
      <w:r w:rsidR="006E5790" w:rsidRPr="00195E79">
        <w:tab/>
      </w:r>
      <w:sdt>
        <w:sdtPr>
          <w:id w:val="33642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790">
            <w:rPr>
              <w:rFonts w:ascii="MS Gothic" w:eastAsia="MS Gothic" w:hAnsi="MS Gothic" w:hint="eastAsia"/>
            </w:rPr>
            <w:t>☐</w:t>
          </w:r>
        </w:sdtContent>
      </w:sdt>
      <w:r w:rsidR="006E5790">
        <w:t xml:space="preserve"> </w:t>
      </w:r>
      <w:r w:rsidR="006E5790" w:rsidRPr="00195E79">
        <w:t>Herr</w:t>
      </w:r>
    </w:p>
    <w:p w14:paraId="714CB29A" w14:textId="77777777" w:rsidR="006E5790" w:rsidRDefault="006E5790" w:rsidP="006E5790">
      <w:pPr>
        <w:tabs>
          <w:tab w:val="left" w:pos="5103"/>
        </w:tabs>
      </w:pPr>
    </w:p>
    <w:p w14:paraId="266CADBD" w14:textId="77777777" w:rsidR="006E5790" w:rsidRDefault="006E5790" w:rsidP="006E5790">
      <w:pPr>
        <w:tabs>
          <w:tab w:val="left" w:pos="1843"/>
          <w:tab w:val="left" w:pos="5103"/>
          <w:tab w:val="left" w:pos="6804"/>
        </w:tabs>
      </w:pPr>
      <w:r w:rsidRPr="009E6AD5">
        <w:rPr>
          <w:b/>
        </w:rPr>
        <w:t>Nachname:</w:t>
      </w:r>
      <w:r w:rsidRPr="00A10C3A">
        <w:t xml:space="preserve"> </w:t>
      </w:r>
      <w:r>
        <w:tab/>
      </w:r>
      <w:r w:rsidRPr="00124E7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4E72">
        <w:rPr>
          <w:b/>
        </w:rPr>
        <w:instrText xml:space="preserve"> FORMTEXT </w:instrText>
      </w:r>
      <w:r w:rsidRPr="00124E72">
        <w:rPr>
          <w:b/>
        </w:rPr>
      </w:r>
      <w:r w:rsidRPr="00124E72">
        <w:rPr>
          <w:b/>
        </w:rPr>
        <w:fldChar w:fldCharType="separate"/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</w:rPr>
        <w:fldChar w:fldCharType="end"/>
      </w:r>
      <w:r>
        <w:tab/>
      </w:r>
      <w:r w:rsidRPr="009E6AD5">
        <w:rPr>
          <w:b/>
        </w:rPr>
        <w:t>Vorname:</w:t>
      </w:r>
      <w:r>
        <w:t xml:space="preserve"> </w:t>
      </w:r>
      <w:r>
        <w:tab/>
      </w:r>
      <w:r w:rsidRPr="00124E7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4E72">
        <w:rPr>
          <w:b/>
        </w:rPr>
        <w:instrText xml:space="preserve"> FORMTEXT </w:instrText>
      </w:r>
      <w:r w:rsidRPr="00124E72">
        <w:rPr>
          <w:b/>
        </w:rPr>
      </w:r>
      <w:r w:rsidRPr="00124E72">
        <w:rPr>
          <w:b/>
        </w:rPr>
        <w:fldChar w:fldCharType="separate"/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</w:rPr>
        <w:fldChar w:fldCharType="end"/>
      </w:r>
    </w:p>
    <w:p w14:paraId="325205CD" w14:textId="77777777" w:rsidR="006E5790" w:rsidRDefault="006E5790" w:rsidP="006E5790">
      <w:pPr>
        <w:tabs>
          <w:tab w:val="left" w:pos="5103"/>
        </w:tabs>
      </w:pPr>
    </w:p>
    <w:p w14:paraId="0FB550A8" w14:textId="77777777" w:rsidR="006E5790" w:rsidRDefault="006E5790" w:rsidP="006E5790">
      <w:pPr>
        <w:tabs>
          <w:tab w:val="left" w:pos="1843"/>
          <w:tab w:val="left" w:pos="5103"/>
          <w:tab w:val="left" w:pos="6804"/>
        </w:tabs>
      </w:pPr>
      <w:r w:rsidRPr="009E6AD5">
        <w:rPr>
          <w:b/>
        </w:rPr>
        <w:t>Geburtsname:</w:t>
      </w:r>
      <w:r w:rsidRPr="00A10C3A">
        <w:t xml:space="preserve"> </w:t>
      </w:r>
      <w:r>
        <w:tab/>
      </w:r>
      <w:r w:rsidRPr="00124E7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4E72">
        <w:rPr>
          <w:b/>
        </w:rPr>
        <w:instrText xml:space="preserve"> FORMTEXT </w:instrText>
      </w:r>
      <w:r w:rsidRPr="00124E72">
        <w:rPr>
          <w:b/>
        </w:rPr>
      </w:r>
      <w:r w:rsidRPr="00124E72">
        <w:rPr>
          <w:b/>
        </w:rPr>
        <w:fldChar w:fldCharType="separate"/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</w:rPr>
        <w:fldChar w:fldCharType="end"/>
      </w:r>
      <w:r>
        <w:tab/>
      </w:r>
      <w:r w:rsidRPr="009E6AD5">
        <w:rPr>
          <w:b/>
        </w:rPr>
        <w:t>Geburtsdatum:</w:t>
      </w:r>
      <w:r w:rsidRPr="006E695E">
        <w:rPr>
          <w:rStyle w:val="Besucher"/>
        </w:rPr>
        <w:t xml:space="preserve"> </w:t>
      </w:r>
      <w:r>
        <w:rPr>
          <w:rStyle w:val="Besucher"/>
        </w:rPr>
        <w:tab/>
      </w:r>
      <w:r w:rsidRPr="00124E7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4E72">
        <w:rPr>
          <w:b/>
        </w:rPr>
        <w:instrText xml:space="preserve"> FORMTEXT </w:instrText>
      </w:r>
      <w:r w:rsidRPr="00124E72">
        <w:rPr>
          <w:b/>
        </w:rPr>
      </w:r>
      <w:r w:rsidRPr="00124E72">
        <w:rPr>
          <w:b/>
        </w:rPr>
        <w:fldChar w:fldCharType="separate"/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</w:rPr>
        <w:fldChar w:fldCharType="end"/>
      </w:r>
    </w:p>
    <w:p w14:paraId="39E405F0" w14:textId="77777777" w:rsidR="006E5790" w:rsidRDefault="006E5790" w:rsidP="006E5790">
      <w:pPr>
        <w:tabs>
          <w:tab w:val="left" w:pos="5103"/>
        </w:tabs>
      </w:pPr>
    </w:p>
    <w:p w14:paraId="7BC497E8" w14:textId="77777777" w:rsidR="006E5790" w:rsidRDefault="006E5790" w:rsidP="006E5790">
      <w:pPr>
        <w:tabs>
          <w:tab w:val="left" w:pos="1843"/>
          <w:tab w:val="left" w:pos="5103"/>
          <w:tab w:val="left" w:pos="6804"/>
        </w:tabs>
      </w:pPr>
      <w:r w:rsidRPr="009E6AD5">
        <w:rPr>
          <w:b/>
        </w:rPr>
        <w:t>Strasse:</w:t>
      </w:r>
      <w:r w:rsidRPr="00A10C3A">
        <w:t xml:space="preserve"> </w:t>
      </w:r>
      <w:r>
        <w:tab/>
      </w:r>
      <w:r w:rsidRPr="00124E7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4E72">
        <w:rPr>
          <w:b/>
        </w:rPr>
        <w:instrText xml:space="preserve"> FORMTEXT </w:instrText>
      </w:r>
      <w:r w:rsidRPr="00124E72">
        <w:rPr>
          <w:b/>
        </w:rPr>
      </w:r>
      <w:r w:rsidRPr="00124E72">
        <w:rPr>
          <w:b/>
        </w:rPr>
        <w:fldChar w:fldCharType="separate"/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</w:rPr>
        <w:fldChar w:fldCharType="end"/>
      </w:r>
      <w:r>
        <w:tab/>
      </w:r>
      <w:r w:rsidRPr="009E6AD5">
        <w:rPr>
          <w:b/>
        </w:rPr>
        <w:t>PLZ/Ort:</w:t>
      </w:r>
      <w:r>
        <w:t xml:space="preserve"> </w:t>
      </w:r>
      <w:r>
        <w:tab/>
      </w:r>
      <w:r w:rsidRPr="00124E7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4E72">
        <w:rPr>
          <w:b/>
        </w:rPr>
        <w:instrText xml:space="preserve"> FORMTEXT </w:instrText>
      </w:r>
      <w:r w:rsidRPr="00124E72">
        <w:rPr>
          <w:b/>
        </w:rPr>
      </w:r>
      <w:r w:rsidRPr="00124E72">
        <w:rPr>
          <w:b/>
        </w:rPr>
        <w:fldChar w:fldCharType="separate"/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</w:rPr>
        <w:fldChar w:fldCharType="end"/>
      </w:r>
    </w:p>
    <w:p w14:paraId="4004A9AD" w14:textId="77777777" w:rsidR="006E5790" w:rsidRDefault="006E5790" w:rsidP="006E5790">
      <w:pPr>
        <w:tabs>
          <w:tab w:val="left" w:pos="5103"/>
        </w:tabs>
      </w:pPr>
    </w:p>
    <w:p w14:paraId="0DEE1835" w14:textId="77777777" w:rsidR="006E5790" w:rsidRPr="006E695E" w:rsidRDefault="006E5790" w:rsidP="006E5790">
      <w:pPr>
        <w:tabs>
          <w:tab w:val="left" w:pos="1843"/>
          <w:tab w:val="left" w:pos="5103"/>
          <w:tab w:val="left" w:pos="6804"/>
        </w:tabs>
      </w:pPr>
      <w:r w:rsidRPr="009E6AD5">
        <w:rPr>
          <w:b/>
        </w:rPr>
        <w:t>Land:</w:t>
      </w:r>
      <w:r w:rsidRPr="00A10C3A">
        <w:t xml:space="preserve"> </w:t>
      </w:r>
      <w:r>
        <w:tab/>
      </w:r>
      <w:r w:rsidRPr="00124E7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4E72">
        <w:rPr>
          <w:b/>
        </w:rPr>
        <w:instrText xml:space="preserve"> FORMTEXT </w:instrText>
      </w:r>
      <w:r w:rsidRPr="00124E72">
        <w:rPr>
          <w:b/>
        </w:rPr>
      </w:r>
      <w:r w:rsidRPr="00124E72">
        <w:rPr>
          <w:b/>
        </w:rPr>
        <w:fldChar w:fldCharType="separate"/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</w:rPr>
        <w:fldChar w:fldCharType="end"/>
      </w:r>
      <w:r>
        <w:tab/>
      </w:r>
      <w:r w:rsidRPr="009E6AD5">
        <w:rPr>
          <w:b/>
        </w:rPr>
        <w:t>Heimatort:</w:t>
      </w:r>
      <w:r w:rsidRPr="006E695E">
        <w:rPr>
          <w:rStyle w:val="Besucher"/>
        </w:rPr>
        <w:t xml:space="preserve"> </w:t>
      </w:r>
      <w:r>
        <w:rPr>
          <w:rStyle w:val="Besucher"/>
        </w:rPr>
        <w:tab/>
      </w:r>
      <w:r w:rsidRPr="00124E7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4E72">
        <w:rPr>
          <w:b/>
        </w:rPr>
        <w:instrText xml:space="preserve"> FORMTEXT </w:instrText>
      </w:r>
      <w:r w:rsidRPr="00124E72">
        <w:rPr>
          <w:b/>
        </w:rPr>
      </w:r>
      <w:r w:rsidRPr="00124E72">
        <w:rPr>
          <w:b/>
        </w:rPr>
        <w:fldChar w:fldCharType="separate"/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</w:rPr>
        <w:fldChar w:fldCharType="end"/>
      </w:r>
    </w:p>
    <w:p w14:paraId="0223723D" w14:textId="77777777" w:rsidR="006E5790" w:rsidRDefault="006E5790" w:rsidP="006E5790">
      <w:pPr>
        <w:tabs>
          <w:tab w:val="left" w:pos="5103"/>
        </w:tabs>
      </w:pPr>
    </w:p>
    <w:p w14:paraId="24E23E7E" w14:textId="77777777" w:rsidR="006E5790" w:rsidRDefault="006E5790" w:rsidP="006E5790">
      <w:pPr>
        <w:tabs>
          <w:tab w:val="left" w:pos="1843"/>
          <w:tab w:val="left" w:pos="5103"/>
        </w:tabs>
      </w:pPr>
      <w:r w:rsidRPr="009E6AD5">
        <w:rPr>
          <w:b/>
        </w:rPr>
        <w:t>Telefonnummer:</w:t>
      </w:r>
      <w:r w:rsidRPr="00A10C3A">
        <w:t xml:space="preserve"> </w:t>
      </w:r>
      <w:r>
        <w:tab/>
      </w:r>
      <w:r w:rsidRPr="00124E7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4E72">
        <w:rPr>
          <w:b/>
        </w:rPr>
        <w:instrText xml:space="preserve"> FORMTEXT </w:instrText>
      </w:r>
      <w:r w:rsidRPr="00124E72">
        <w:rPr>
          <w:b/>
        </w:rPr>
      </w:r>
      <w:r w:rsidRPr="00124E72">
        <w:rPr>
          <w:b/>
        </w:rPr>
        <w:fldChar w:fldCharType="separate"/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  <w:noProof/>
        </w:rPr>
        <w:t> </w:t>
      </w:r>
      <w:r w:rsidRPr="00124E72">
        <w:rPr>
          <w:b/>
        </w:rPr>
        <w:fldChar w:fldCharType="end"/>
      </w:r>
      <w:r>
        <w:tab/>
      </w:r>
    </w:p>
    <w:p w14:paraId="16842153" w14:textId="77777777" w:rsidR="006E5790" w:rsidRPr="009E6AD5" w:rsidRDefault="006E5790" w:rsidP="006E5790">
      <w:pPr>
        <w:tabs>
          <w:tab w:val="left" w:pos="5103"/>
        </w:tabs>
        <w:rPr>
          <w:b/>
        </w:rPr>
      </w:pPr>
    </w:p>
    <w:p w14:paraId="65FF2473" w14:textId="77777777" w:rsidR="006E5790" w:rsidRDefault="006E5790" w:rsidP="006E5790">
      <w:pPr>
        <w:tabs>
          <w:tab w:val="left" w:pos="5103"/>
        </w:tabs>
        <w:rPr>
          <w:sz w:val="20"/>
        </w:rPr>
      </w:pPr>
    </w:p>
    <w:p w14:paraId="08262B91" w14:textId="77777777" w:rsidR="006E5790" w:rsidRDefault="006E5790" w:rsidP="006E5790">
      <w:pPr>
        <w:tabs>
          <w:tab w:val="left" w:pos="5103"/>
        </w:tabs>
        <w:rPr>
          <w:sz w:val="20"/>
        </w:rPr>
      </w:pPr>
    </w:p>
    <w:p w14:paraId="3B6220B5" w14:textId="77777777" w:rsidR="006E5790" w:rsidRPr="009E6AD5" w:rsidRDefault="006E5790" w:rsidP="006E5790">
      <w:pPr>
        <w:tabs>
          <w:tab w:val="left" w:pos="5103"/>
        </w:tabs>
        <w:rPr>
          <w:b/>
        </w:rPr>
      </w:pPr>
      <w:r w:rsidRPr="009E6AD5">
        <w:rPr>
          <w:b/>
        </w:rPr>
        <w:t xml:space="preserve">Beziehung / Verwandschafts- oder Bekanntschaftsgrad zum Gefangenen: </w:t>
      </w:r>
    </w:p>
    <w:p w14:paraId="3E8DA116" w14:textId="77777777" w:rsidR="006E5790" w:rsidRDefault="006E5790" w:rsidP="006E5790">
      <w:pPr>
        <w:tabs>
          <w:tab w:val="left" w:pos="5103"/>
        </w:tabs>
      </w:pPr>
    </w:p>
    <w:p w14:paraId="5A69A0F5" w14:textId="77777777" w:rsidR="006E5790" w:rsidRDefault="002E2F5F" w:rsidP="006E5790">
      <w:pPr>
        <w:tabs>
          <w:tab w:val="left" w:pos="3686"/>
          <w:tab w:val="left" w:pos="7371"/>
        </w:tabs>
      </w:pPr>
      <w:sdt>
        <w:sdtPr>
          <w:id w:val="442272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790">
            <w:rPr>
              <w:rFonts w:ascii="MS Gothic" w:eastAsia="MS Gothic" w:hAnsi="MS Gothic" w:hint="eastAsia"/>
            </w:rPr>
            <w:t>☐</w:t>
          </w:r>
        </w:sdtContent>
      </w:sdt>
      <w:r w:rsidR="006E5790">
        <w:t xml:space="preserve"> Vater</w:t>
      </w:r>
      <w:r w:rsidR="006E5790">
        <w:tab/>
      </w:r>
      <w:sdt>
        <w:sdtPr>
          <w:id w:val="-145686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790">
            <w:rPr>
              <w:rFonts w:ascii="MS Gothic" w:eastAsia="MS Gothic" w:hAnsi="MS Gothic" w:hint="eastAsia"/>
            </w:rPr>
            <w:t>☐</w:t>
          </w:r>
        </w:sdtContent>
      </w:sdt>
      <w:r w:rsidR="006E5790">
        <w:t xml:space="preserve"> Mutter </w:t>
      </w:r>
      <w:r w:rsidR="006E5790">
        <w:tab/>
      </w:r>
      <w:sdt>
        <w:sdtPr>
          <w:id w:val="-62568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790">
            <w:rPr>
              <w:rFonts w:ascii="MS Gothic" w:eastAsia="MS Gothic" w:hAnsi="MS Gothic" w:hint="eastAsia"/>
            </w:rPr>
            <w:t>☐</w:t>
          </w:r>
        </w:sdtContent>
      </w:sdt>
      <w:r w:rsidR="006E5790">
        <w:t xml:space="preserve"> Ehepartnerin </w:t>
      </w:r>
    </w:p>
    <w:p w14:paraId="2150BA49" w14:textId="77777777" w:rsidR="006E5790" w:rsidRDefault="006E5790" w:rsidP="006E5790">
      <w:pPr>
        <w:tabs>
          <w:tab w:val="left" w:pos="2835"/>
          <w:tab w:val="left" w:pos="5103"/>
        </w:tabs>
      </w:pPr>
    </w:p>
    <w:p w14:paraId="31074FD9" w14:textId="77777777" w:rsidR="006E5790" w:rsidRDefault="002E2F5F" w:rsidP="006E5790">
      <w:pPr>
        <w:tabs>
          <w:tab w:val="left" w:pos="3686"/>
          <w:tab w:val="left" w:pos="7371"/>
        </w:tabs>
      </w:pPr>
      <w:sdt>
        <w:sdtPr>
          <w:id w:val="-1768146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790">
            <w:rPr>
              <w:rFonts w:ascii="MS Gothic" w:eastAsia="MS Gothic" w:hAnsi="MS Gothic" w:hint="eastAsia"/>
            </w:rPr>
            <w:t>☐</w:t>
          </w:r>
        </w:sdtContent>
      </w:sdt>
      <w:r w:rsidR="006E5790">
        <w:t xml:space="preserve"> Lebenspartner/in </w:t>
      </w:r>
      <w:r w:rsidR="006E5790">
        <w:tab/>
      </w:r>
      <w:sdt>
        <w:sdtPr>
          <w:id w:val="-1364133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790">
            <w:rPr>
              <w:rFonts w:ascii="MS Gothic" w:eastAsia="MS Gothic" w:hAnsi="MS Gothic" w:hint="eastAsia"/>
            </w:rPr>
            <w:t>☐</w:t>
          </w:r>
        </w:sdtContent>
      </w:sdt>
      <w:r w:rsidR="006E5790">
        <w:t xml:space="preserve"> Geschwister</w:t>
      </w:r>
      <w:r w:rsidR="006E5790">
        <w:tab/>
      </w:r>
      <w:sdt>
        <w:sdtPr>
          <w:id w:val="24400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790">
            <w:rPr>
              <w:rFonts w:ascii="MS Gothic" w:eastAsia="MS Gothic" w:hAnsi="MS Gothic" w:hint="eastAsia"/>
            </w:rPr>
            <w:t>☐</w:t>
          </w:r>
        </w:sdtContent>
      </w:sdt>
      <w:r w:rsidR="006E5790">
        <w:t xml:space="preserve"> Sohn / Tochter </w:t>
      </w:r>
    </w:p>
    <w:p w14:paraId="008EFCB2" w14:textId="77777777" w:rsidR="006E5790" w:rsidRDefault="006E5790" w:rsidP="006E5790">
      <w:pPr>
        <w:tabs>
          <w:tab w:val="left" w:pos="3686"/>
          <w:tab w:val="left" w:pos="7371"/>
        </w:tabs>
      </w:pPr>
    </w:p>
    <w:p w14:paraId="0880E95F" w14:textId="77777777" w:rsidR="006E5790" w:rsidRDefault="002E2F5F" w:rsidP="006E5790">
      <w:pPr>
        <w:tabs>
          <w:tab w:val="left" w:pos="3686"/>
          <w:tab w:val="left" w:pos="7371"/>
        </w:tabs>
        <w:rPr>
          <w:b/>
        </w:rPr>
      </w:pPr>
      <w:sdt>
        <w:sdtPr>
          <w:id w:val="-126368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790">
            <w:rPr>
              <w:rFonts w:ascii="MS Gothic" w:eastAsia="MS Gothic" w:hAnsi="MS Gothic" w:hint="eastAsia"/>
            </w:rPr>
            <w:t>☐</w:t>
          </w:r>
        </w:sdtContent>
      </w:sdt>
      <w:r w:rsidR="006E5790" w:rsidRPr="00573F3D">
        <w:t xml:space="preserve"> </w:t>
      </w:r>
      <w:r w:rsidR="006E5790" w:rsidRPr="00124E7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5790" w:rsidRPr="00124E72">
        <w:rPr>
          <w:b/>
        </w:rPr>
        <w:instrText xml:space="preserve"> FORMTEXT </w:instrText>
      </w:r>
      <w:r w:rsidR="006E5790" w:rsidRPr="00124E72">
        <w:rPr>
          <w:b/>
        </w:rPr>
      </w:r>
      <w:r w:rsidR="006E5790" w:rsidRPr="00124E72">
        <w:rPr>
          <w:b/>
        </w:rPr>
        <w:fldChar w:fldCharType="separate"/>
      </w:r>
      <w:r w:rsidR="006E5790" w:rsidRPr="00124E72">
        <w:rPr>
          <w:b/>
          <w:noProof/>
        </w:rPr>
        <w:t> </w:t>
      </w:r>
      <w:r w:rsidR="006E5790" w:rsidRPr="00124E72">
        <w:rPr>
          <w:b/>
          <w:noProof/>
        </w:rPr>
        <w:t> </w:t>
      </w:r>
      <w:r w:rsidR="006E5790" w:rsidRPr="00124E72">
        <w:rPr>
          <w:b/>
          <w:noProof/>
        </w:rPr>
        <w:t> </w:t>
      </w:r>
      <w:r w:rsidR="006E5790" w:rsidRPr="00124E72">
        <w:rPr>
          <w:b/>
          <w:noProof/>
        </w:rPr>
        <w:t> </w:t>
      </w:r>
      <w:r w:rsidR="006E5790" w:rsidRPr="00124E72">
        <w:rPr>
          <w:b/>
          <w:noProof/>
        </w:rPr>
        <w:t> </w:t>
      </w:r>
      <w:r w:rsidR="006E5790" w:rsidRPr="00124E72">
        <w:rPr>
          <w:b/>
        </w:rPr>
        <w:fldChar w:fldCharType="end"/>
      </w:r>
    </w:p>
    <w:p w14:paraId="54859789" w14:textId="77777777" w:rsidR="006E5790" w:rsidRDefault="006E5790" w:rsidP="006E5790">
      <w:pPr>
        <w:tabs>
          <w:tab w:val="left" w:pos="3686"/>
          <w:tab w:val="left" w:pos="7371"/>
        </w:tabs>
      </w:pPr>
    </w:p>
    <w:p w14:paraId="128B9CEA" w14:textId="77777777" w:rsidR="006E5790" w:rsidRDefault="006E5790" w:rsidP="006E5790">
      <w:pPr>
        <w:tabs>
          <w:tab w:val="left" w:pos="3686"/>
          <w:tab w:val="left" w:pos="7371"/>
        </w:tabs>
      </w:pPr>
    </w:p>
    <w:p w14:paraId="110F81B8" w14:textId="77777777" w:rsidR="006E5790" w:rsidRDefault="006E5790" w:rsidP="006E5790">
      <w:pPr>
        <w:tabs>
          <w:tab w:val="left" w:pos="3686"/>
          <w:tab w:val="left" w:pos="7371"/>
        </w:tabs>
      </w:pPr>
    </w:p>
    <w:p w14:paraId="1AF038FA" w14:textId="77777777" w:rsidR="006E5790" w:rsidRDefault="006E5790" w:rsidP="006E5790">
      <w:pPr>
        <w:tabs>
          <w:tab w:val="left" w:pos="3686"/>
          <w:tab w:val="left" w:pos="7371"/>
        </w:tabs>
        <w:rPr>
          <w:color w:val="FF0000"/>
        </w:rPr>
      </w:pPr>
      <w:r w:rsidRPr="005E11FF">
        <w:rPr>
          <w:color w:val="FF0000"/>
        </w:rPr>
        <w:t xml:space="preserve">Dieses Formular ist vom Gefangenen oder vom privaten Kontakt auszufüllen und muss der JVA Thorberg zusammen mit einer Farbkopie eines gültigen Reisedokuments </w:t>
      </w:r>
      <w:r w:rsidRPr="005E11FF">
        <w:rPr>
          <w:rFonts w:cs="Arial"/>
          <w:color w:val="FF0000"/>
        </w:rPr>
        <w:t xml:space="preserve">14 Tage vor dem geplanten Besuch / Bildtelefonie-Gespräch </w:t>
      </w:r>
      <w:r w:rsidRPr="005E11FF">
        <w:rPr>
          <w:color w:val="FF0000"/>
        </w:rPr>
        <w:t>vorliegen:</w:t>
      </w:r>
    </w:p>
    <w:p w14:paraId="0CC68D17" w14:textId="77777777" w:rsidR="006E5790" w:rsidRDefault="006E5790" w:rsidP="006E5790">
      <w:pPr>
        <w:tabs>
          <w:tab w:val="left" w:pos="3686"/>
          <w:tab w:val="left" w:pos="7371"/>
        </w:tabs>
        <w:rPr>
          <w:color w:val="FF0000"/>
        </w:rPr>
      </w:pPr>
    </w:p>
    <w:p w14:paraId="381F5CA9" w14:textId="77777777" w:rsidR="006E5790" w:rsidRDefault="006E5790" w:rsidP="006E5790">
      <w:pPr>
        <w:tabs>
          <w:tab w:val="left" w:pos="3686"/>
          <w:tab w:val="left" w:pos="7371"/>
        </w:tabs>
        <w:rPr>
          <w:color w:val="FF0000"/>
        </w:rPr>
      </w:pPr>
    </w:p>
    <w:p w14:paraId="263286CE" w14:textId="77777777" w:rsidR="006E5790" w:rsidRPr="002139E5" w:rsidRDefault="006E5790" w:rsidP="006E5790">
      <w:pPr>
        <w:tabs>
          <w:tab w:val="left" w:pos="3686"/>
          <w:tab w:val="left" w:pos="7371"/>
        </w:tabs>
        <w:rPr>
          <w:color w:val="FF0000"/>
        </w:rPr>
      </w:pPr>
      <w:r w:rsidRPr="002139E5">
        <w:rPr>
          <w:color w:val="FF0000"/>
        </w:rPr>
        <w:t>per Post:</w:t>
      </w:r>
      <w:r w:rsidRPr="002139E5">
        <w:rPr>
          <w:rFonts w:cs="Arial"/>
          <w:b/>
          <w:color w:val="FF0000"/>
        </w:rPr>
        <w:t xml:space="preserve"> </w:t>
      </w:r>
      <w:r w:rsidRPr="002139E5">
        <w:rPr>
          <w:rFonts w:cs="Arial"/>
          <w:b/>
          <w:color w:val="FF0000"/>
        </w:rPr>
        <w:tab/>
      </w:r>
      <w:r w:rsidRPr="002139E5">
        <w:rPr>
          <w:rFonts w:cs="Arial"/>
          <w:color w:val="FF0000"/>
        </w:rPr>
        <w:t>oder per E-Mail:</w:t>
      </w:r>
      <w:r w:rsidRPr="002139E5">
        <w:rPr>
          <w:rFonts w:cs="Arial"/>
          <w:b/>
          <w:color w:val="FF0000"/>
        </w:rPr>
        <w:t xml:space="preserve"> </w:t>
      </w:r>
    </w:p>
    <w:p w14:paraId="7B6A4448" w14:textId="77777777" w:rsidR="006E5790" w:rsidRPr="00C543FB" w:rsidRDefault="006E5790" w:rsidP="006E5790">
      <w:pPr>
        <w:tabs>
          <w:tab w:val="center" w:pos="2052"/>
          <w:tab w:val="left" w:pos="3686"/>
        </w:tabs>
        <w:rPr>
          <w:rFonts w:cs="Arial"/>
          <w:b/>
          <w:color w:val="000000" w:themeColor="text1"/>
        </w:rPr>
      </w:pPr>
      <w:r w:rsidRPr="007C7545">
        <w:rPr>
          <w:rFonts w:cs="Arial"/>
          <w:b/>
          <w:color w:val="000000" w:themeColor="text1"/>
        </w:rPr>
        <w:t>JVA Thorberg</w:t>
      </w:r>
      <w:r w:rsidRPr="007C7545">
        <w:rPr>
          <w:rFonts w:cs="Arial"/>
          <w:b/>
          <w:color w:val="000000" w:themeColor="text1"/>
        </w:rPr>
        <w:tab/>
      </w:r>
      <w:r>
        <w:rPr>
          <w:rFonts w:cs="Arial"/>
          <w:b/>
          <w:color w:val="000000" w:themeColor="text1"/>
        </w:rPr>
        <w:tab/>
      </w:r>
      <w:hyperlink r:id="rId13" w:history="1">
        <w:r w:rsidRPr="002139E5">
          <w:rPr>
            <w:rStyle w:val="Hyperlink"/>
            <w:rFonts w:cs="Arial"/>
            <w:color w:val="000000" w:themeColor="text1"/>
          </w:rPr>
          <w:t>jva.thorberg@be.ch</w:t>
        </w:r>
      </w:hyperlink>
      <w:r w:rsidRPr="002139E5">
        <w:rPr>
          <w:rFonts w:cs="Arial"/>
          <w:b/>
          <w:color w:val="000000" w:themeColor="text1"/>
        </w:rPr>
        <w:t xml:space="preserve"> </w:t>
      </w:r>
      <w:r w:rsidRPr="002139E5">
        <w:rPr>
          <w:rFonts w:cs="Arial"/>
          <w:b/>
          <w:color w:val="000000" w:themeColor="text1"/>
        </w:rPr>
        <w:br/>
      </w:r>
      <w:r w:rsidRPr="00097742">
        <w:rPr>
          <w:rFonts w:cs="Arial"/>
          <w:b/>
          <w:color w:val="000000" w:themeColor="text1"/>
        </w:rPr>
        <w:t>Name des Gefangenen</w:t>
      </w:r>
      <w:r w:rsidRPr="00097742">
        <w:rPr>
          <w:rFonts w:cs="Arial"/>
          <w:b/>
          <w:color w:val="000000" w:themeColor="text1"/>
        </w:rPr>
        <w:tab/>
      </w:r>
      <w:r w:rsidRPr="00097742">
        <w:rPr>
          <w:rFonts w:cs="Arial"/>
          <w:i/>
          <w:color w:val="000000" w:themeColor="text1"/>
        </w:rPr>
        <w:t>(vollständiges Formular und/oder</w:t>
      </w:r>
    </w:p>
    <w:p w14:paraId="36CA67E2" w14:textId="4E7E1108" w:rsidR="006E5790" w:rsidRPr="007C7545" w:rsidRDefault="006E5790" w:rsidP="006E5790">
      <w:pPr>
        <w:tabs>
          <w:tab w:val="center" w:pos="2052"/>
          <w:tab w:val="left" w:pos="3686"/>
        </w:tabs>
        <w:rPr>
          <w:rFonts w:cs="Arial"/>
          <w:b/>
          <w:color w:val="000000" w:themeColor="text1"/>
        </w:rPr>
      </w:pPr>
      <w:r w:rsidRPr="00C543FB">
        <w:rPr>
          <w:rFonts w:cs="Arial"/>
          <w:b/>
          <w:color w:val="000000" w:themeColor="text1"/>
        </w:rPr>
        <w:t>Thorbergstrasse 48</w:t>
      </w:r>
      <w:r w:rsidRPr="007C7545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ab/>
      </w:r>
      <w:r>
        <w:rPr>
          <w:rFonts w:cs="Arial"/>
          <w:b/>
          <w:color w:val="000000" w:themeColor="text1"/>
        </w:rPr>
        <w:tab/>
        <w:t xml:space="preserve"> </w:t>
      </w:r>
      <w:r w:rsidRPr="007C7545">
        <w:rPr>
          <w:rFonts w:cs="Arial"/>
          <w:i/>
          <w:color w:val="000000" w:themeColor="text1"/>
        </w:rPr>
        <w:t>gültiges Reisedokument farbig einscannen</w:t>
      </w:r>
      <w:r>
        <w:rPr>
          <w:rFonts w:cs="Arial"/>
          <w:i/>
          <w:color w:val="000000" w:themeColor="text1"/>
        </w:rPr>
        <w:t>!</w:t>
      </w:r>
      <w:r w:rsidRPr="007C7545">
        <w:rPr>
          <w:rFonts w:cs="Arial"/>
          <w:i/>
          <w:color w:val="000000" w:themeColor="text1"/>
        </w:rPr>
        <w:t>)</w:t>
      </w:r>
      <w:r w:rsidRPr="007C7545">
        <w:rPr>
          <w:rFonts w:cs="Arial"/>
          <w:i/>
          <w:color w:val="000000" w:themeColor="text1"/>
        </w:rPr>
        <w:tab/>
      </w:r>
      <w:r w:rsidRPr="007C7545">
        <w:rPr>
          <w:rFonts w:cs="Arial"/>
          <w:i/>
          <w:color w:val="000000" w:themeColor="text1"/>
        </w:rPr>
        <w:tab/>
      </w:r>
    </w:p>
    <w:p w14:paraId="0E0007F8" w14:textId="77777777" w:rsidR="006E5790" w:rsidRDefault="006E5790" w:rsidP="006E5790">
      <w:pPr>
        <w:tabs>
          <w:tab w:val="center" w:pos="2052"/>
        </w:tabs>
        <w:rPr>
          <w:rFonts w:cs="Arial"/>
          <w:b/>
          <w:color w:val="000000" w:themeColor="text1"/>
        </w:rPr>
      </w:pPr>
      <w:r w:rsidRPr="00C543FB">
        <w:rPr>
          <w:rFonts w:cs="Arial"/>
          <w:b/>
          <w:color w:val="000000" w:themeColor="text1"/>
        </w:rPr>
        <w:t>CH-3326 Krauchthal</w:t>
      </w:r>
      <w:r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ab/>
      </w:r>
      <w:r>
        <w:rPr>
          <w:rFonts w:cs="Arial"/>
          <w:b/>
          <w:color w:val="000000" w:themeColor="text1"/>
        </w:rPr>
        <w:tab/>
      </w:r>
      <w:r>
        <w:rPr>
          <w:rFonts w:cs="Arial"/>
          <w:b/>
          <w:color w:val="000000" w:themeColor="text1"/>
        </w:rPr>
        <w:tab/>
      </w:r>
    </w:p>
    <w:p w14:paraId="323E77C8" w14:textId="77777777" w:rsidR="006E5790" w:rsidRDefault="006E5790" w:rsidP="006E5790">
      <w:pPr>
        <w:spacing w:after="160" w:line="259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1860076" w14:textId="77777777" w:rsidR="006E5790" w:rsidRPr="005E11FF" w:rsidRDefault="006E5790" w:rsidP="006E5790">
      <w:pPr>
        <w:tabs>
          <w:tab w:val="center" w:pos="2052"/>
        </w:tabs>
        <w:rPr>
          <w:rFonts w:cs="Arial"/>
          <w:b/>
          <w:color w:val="FF0000"/>
        </w:rPr>
      </w:pPr>
      <w:r w:rsidRPr="005E11FF">
        <w:rPr>
          <w:rFonts w:cs="Arial"/>
          <w:b/>
          <w:color w:val="FF0000"/>
        </w:rPr>
        <w:lastRenderedPageBreak/>
        <w:t xml:space="preserve">Vom Gefangenen auszufüllen: </w:t>
      </w:r>
    </w:p>
    <w:p w14:paraId="2CCC6950" w14:textId="77777777" w:rsidR="006E5790" w:rsidRPr="005E11FF" w:rsidRDefault="006E5790" w:rsidP="006E5790">
      <w:pPr>
        <w:tabs>
          <w:tab w:val="center" w:pos="2052"/>
        </w:tabs>
        <w:rPr>
          <w:rFonts w:cs="Arial"/>
          <w:b/>
          <w:color w:val="000000" w:themeColor="text1"/>
        </w:rPr>
      </w:pPr>
    </w:p>
    <w:p w14:paraId="38F0EF9D" w14:textId="77777777" w:rsidR="006E5790" w:rsidRPr="005E11FF" w:rsidRDefault="006E5790" w:rsidP="006E5790">
      <w:pPr>
        <w:tabs>
          <w:tab w:val="center" w:pos="2052"/>
        </w:tabs>
        <w:rPr>
          <w:rFonts w:cs="Arial"/>
          <w:color w:val="000000" w:themeColor="text1"/>
        </w:rPr>
      </w:pPr>
      <w:r w:rsidRPr="005E11FF">
        <w:rPr>
          <w:rFonts w:cs="Arial"/>
          <w:color w:val="000000" w:themeColor="text1"/>
        </w:rPr>
        <w:t xml:space="preserve">Ich bin mit der Erstregistrierung des/der oben genannten Besuchers/in einverstanden: </w:t>
      </w:r>
    </w:p>
    <w:p w14:paraId="0E2533CD" w14:textId="77777777" w:rsidR="006E5790" w:rsidRPr="005E11FF" w:rsidRDefault="006E5790" w:rsidP="006E5790">
      <w:pPr>
        <w:tabs>
          <w:tab w:val="center" w:pos="2052"/>
        </w:tabs>
        <w:rPr>
          <w:rFonts w:cs="Arial"/>
          <w:color w:val="000000" w:themeColor="text1"/>
        </w:rPr>
      </w:pPr>
    </w:p>
    <w:p w14:paraId="44410A2D" w14:textId="77777777" w:rsidR="006E5790" w:rsidRPr="005E11FF" w:rsidRDefault="006E5790" w:rsidP="006E5790">
      <w:pPr>
        <w:tabs>
          <w:tab w:val="center" w:pos="709"/>
        </w:tabs>
      </w:pPr>
      <w:r w:rsidRPr="005E11FF">
        <w:rPr>
          <w:rFonts w:cs="Arial"/>
          <w:color w:val="000000" w:themeColor="text1"/>
        </w:rPr>
        <w:t>Ja</w:t>
      </w:r>
      <w:r w:rsidRPr="005E11FF">
        <w:rPr>
          <w:rFonts w:cs="Arial"/>
          <w:color w:val="000000" w:themeColor="text1"/>
        </w:rPr>
        <w:tab/>
      </w:r>
      <w:sdt>
        <w:sdtPr>
          <w:id w:val="-208004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1FF">
            <w:rPr>
              <w:rFonts w:ascii="MS Gothic" w:eastAsia="MS Gothic" w:hAnsi="MS Gothic" w:hint="eastAsia"/>
            </w:rPr>
            <w:t>☐</w:t>
          </w:r>
        </w:sdtContent>
      </w:sdt>
      <w:r w:rsidRPr="005E11FF">
        <w:tab/>
      </w:r>
      <w:r w:rsidRPr="005E11FF">
        <w:tab/>
      </w:r>
      <w:r w:rsidRPr="005E11FF">
        <w:tab/>
      </w:r>
      <w:r w:rsidRPr="005E11FF">
        <w:tab/>
      </w:r>
      <w:r w:rsidRPr="005E11FF">
        <w:tab/>
      </w:r>
      <w:r w:rsidRPr="005E11FF">
        <w:tab/>
        <w:t>Nein</w:t>
      </w:r>
      <w:r w:rsidRPr="005E11FF">
        <w:tab/>
      </w:r>
      <w:sdt>
        <w:sdtPr>
          <w:id w:val="-1195145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1FF">
            <w:rPr>
              <w:rFonts w:ascii="MS Gothic" w:eastAsia="MS Gothic" w:hAnsi="MS Gothic" w:hint="eastAsia"/>
            </w:rPr>
            <w:t>☐</w:t>
          </w:r>
        </w:sdtContent>
      </w:sdt>
    </w:p>
    <w:p w14:paraId="0E303DDD" w14:textId="77777777" w:rsidR="006E5790" w:rsidRPr="005E11FF" w:rsidRDefault="006E5790" w:rsidP="006E5790">
      <w:pPr>
        <w:tabs>
          <w:tab w:val="center" w:pos="709"/>
        </w:tabs>
      </w:pPr>
    </w:p>
    <w:p w14:paraId="6BC1EEC5" w14:textId="77777777" w:rsidR="006E5790" w:rsidRPr="005E11FF" w:rsidRDefault="006E5790" w:rsidP="006E5790">
      <w:pPr>
        <w:tabs>
          <w:tab w:val="center" w:pos="709"/>
        </w:tabs>
        <w:ind w:left="284" w:hanging="284"/>
      </w:pPr>
      <w:r w:rsidRPr="005E11FF">
        <w:t xml:space="preserve">Datum: </w:t>
      </w:r>
      <w:r w:rsidRPr="005E11FF">
        <w:tab/>
      </w:r>
      <w:r w:rsidRPr="005E11FF">
        <w:tab/>
      </w:r>
      <w:r w:rsidRPr="005E11FF">
        <w:tab/>
      </w:r>
      <w:r w:rsidRPr="005E11FF">
        <w:tab/>
      </w:r>
      <w:r>
        <w:tab/>
      </w:r>
      <w:r>
        <w:tab/>
      </w:r>
      <w:r w:rsidRPr="005E11FF">
        <w:t>Unterschrift</w:t>
      </w:r>
    </w:p>
    <w:p w14:paraId="09F1F135" w14:textId="77777777" w:rsidR="006E5790" w:rsidRPr="005E11FF" w:rsidRDefault="006E5790" w:rsidP="006E5790">
      <w:pPr>
        <w:tabs>
          <w:tab w:val="center" w:pos="709"/>
        </w:tabs>
      </w:pPr>
    </w:p>
    <w:p w14:paraId="21BF38A0" w14:textId="77777777" w:rsidR="006E5790" w:rsidRPr="005E11FF" w:rsidRDefault="006E5790" w:rsidP="006E5790">
      <w:pPr>
        <w:tabs>
          <w:tab w:val="center" w:pos="709"/>
        </w:tabs>
      </w:pPr>
    </w:p>
    <w:p w14:paraId="3FEC18B5" w14:textId="77777777" w:rsidR="006E5790" w:rsidRPr="005E11FF" w:rsidRDefault="006E5790" w:rsidP="006E5790">
      <w:pPr>
        <w:tabs>
          <w:tab w:val="center" w:pos="709"/>
        </w:tabs>
      </w:pPr>
    </w:p>
    <w:p w14:paraId="5F7CB5A3" w14:textId="77777777" w:rsidR="006E5790" w:rsidRPr="005E11FF" w:rsidRDefault="006E5790" w:rsidP="006E5790">
      <w:pPr>
        <w:tabs>
          <w:tab w:val="center" w:pos="709"/>
        </w:tabs>
        <w:rPr>
          <w:b/>
        </w:rPr>
      </w:pPr>
    </w:p>
    <w:p w14:paraId="4E511EE8" w14:textId="52951F40" w:rsidR="006E5790" w:rsidRPr="005E11FF" w:rsidRDefault="006E5790" w:rsidP="006E5790">
      <w:pPr>
        <w:tabs>
          <w:tab w:val="center" w:pos="709"/>
        </w:tabs>
        <w:rPr>
          <w:i/>
        </w:rPr>
      </w:pPr>
      <w:r w:rsidRPr="005E11FF">
        <w:rPr>
          <w:rFonts w:cs="Arial"/>
          <w:i/>
        </w:rPr>
        <w:t>→</w:t>
      </w:r>
      <w:r w:rsidRPr="005E11FF">
        <w:rPr>
          <w:i/>
        </w:rPr>
        <w:t xml:space="preserve"> Weiterleitung von Formular und Kopie des Passes/der Identitätskarte an zuständige </w:t>
      </w:r>
      <w:r>
        <w:t>Fachperson Soziale Arbeit</w:t>
      </w:r>
    </w:p>
    <w:p w14:paraId="191B8B51" w14:textId="77777777" w:rsidR="006E5790" w:rsidRPr="005E11FF" w:rsidRDefault="006E5790" w:rsidP="006E5790">
      <w:pPr>
        <w:tabs>
          <w:tab w:val="center" w:pos="709"/>
        </w:tabs>
        <w:rPr>
          <w:b/>
        </w:rPr>
      </w:pPr>
    </w:p>
    <w:p w14:paraId="50BC5E85" w14:textId="77777777" w:rsidR="006E5790" w:rsidRPr="005E11FF" w:rsidRDefault="006E5790" w:rsidP="006E5790">
      <w:pPr>
        <w:tabs>
          <w:tab w:val="center" w:pos="709"/>
        </w:tabs>
        <w:rPr>
          <w:b/>
        </w:rPr>
      </w:pPr>
    </w:p>
    <w:p w14:paraId="6582E1B7" w14:textId="77777777" w:rsidR="006E5790" w:rsidRPr="005E11FF" w:rsidRDefault="006E5790" w:rsidP="006E5790">
      <w:pPr>
        <w:tabs>
          <w:tab w:val="center" w:pos="709"/>
        </w:tabs>
        <w:rPr>
          <w:b/>
        </w:rPr>
      </w:pPr>
    </w:p>
    <w:p w14:paraId="691A1BAB" w14:textId="7DBBA649" w:rsidR="006E5790" w:rsidRPr="005E11FF" w:rsidRDefault="006E5790" w:rsidP="006E5790">
      <w:pPr>
        <w:tabs>
          <w:tab w:val="center" w:pos="709"/>
        </w:tabs>
        <w:rPr>
          <w:b/>
          <w:color w:val="FF0000"/>
        </w:rPr>
      </w:pPr>
      <w:r w:rsidRPr="005E11FF">
        <w:rPr>
          <w:b/>
          <w:color w:val="FF0000"/>
        </w:rPr>
        <w:t>Von der</w:t>
      </w:r>
      <w:r w:rsidRPr="006E5790">
        <w:rPr>
          <w:b/>
          <w:color w:val="FF0000"/>
        </w:rPr>
        <w:t xml:space="preserve"> Fachperson Soziale Arbeit </w:t>
      </w:r>
      <w:r w:rsidRPr="005E11FF">
        <w:rPr>
          <w:b/>
          <w:color w:val="FF0000"/>
        </w:rPr>
        <w:t xml:space="preserve">auszufüllen: </w:t>
      </w:r>
    </w:p>
    <w:p w14:paraId="29A4686F" w14:textId="77777777" w:rsidR="006E5790" w:rsidRPr="005E11FF" w:rsidRDefault="006E5790" w:rsidP="006E5790">
      <w:pPr>
        <w:tabs>
          <w:tab w:val="center" w:pos="709"/>
        </w:tabs>
        <w:rPr>
          <w:b/>
        </w:rPr>
      </w:pPr>
    </w:p>
    <w:p w14:paraId="234720B9" w14:textId="77777777" w:rsidR="006E5790" w:rsidRPr="005E11FF" w:rsidRDefault="006E5790" w:rsidP="006E5790">
      <w:pPr>
        <w:tabs>
          <w:tab w:val="center" w:pos="709"/>
        </w:tabs>
      </w:pPr>
      <w:r w:rsidRPr="005E11FF">
        <w:rPr>
          <w:rFonts w:cs="Arial"/>
          <w:color w:val="000000" w:themeColor="text1"/>
        </w:rPr>
        <w:t>Eine Erstregistrierung kann vorgenommen werden</w:t>
      </w:r>
      <w:r w:rsidRPr="005E11FF">
        <w:rPr>
          <w:rFonts w:cs="Arial"/>
          <w:color w:val="000000" w:themeColor="text1"/>
        </w:rPr>
        <w:tab/>
      </w:r>
      <w:r w:rsidRPr="005E11FF">
        <w:rPr>
          <w:rFonts w:cs="Arial"/>
          <w:color w:val="000000" w:themeColor="text1"/>
        </w:rPr>
        <w:tab/>
      </w:r>
      <w:sdt>
        <w:sdtPr>
          <w:id w:val="145081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1FF">
            <w:rPr>
              <w:rFonts w:ascii="MS Gothic" w:eastAsia="MS Gothic" w:hAnsi="MS Gothic" w:hint="eastAsia"/>
            </w:rPr>
            <w:t>☐</w:t>
          </w:r>
        </w:sdtContent>
      </w:sdt>
    </w:p>
    <w:p w14:paraId="7ABF2E19" w14:textId="77777777" w:rsidR="006E5790" w:rsidRPr="005E11FF" w:rsidRDefault="006E5790" w:rsidP="006E5790">
      <w:pPr>
        <w:tabs>
          <w:tab w:val="center" w:pos="709"/>
        </w:tabs>
      </w:pPr>
    </w:p>
    <w:p w14:paraId="13586D92" w14:textId="77777777" w:rsidR="006E5790" w:rsidRPr="005E11FF" w:rsidRDefault="006E5790" w:rsidP="006E5790">
      <w:pPr>
        <w:tabs>
          <w:tab w:val="center" w:pos="709"/>
        </w:tabs>
      </w:pPr>
      <w:r w:rsidRPr="005E11FF">
        <w:t>Eine Erstregistrierung darf nicht vorgenommen werden</w:t>
      </w:r>
      <w:r w:rsidRPr="005E11FF">
        <w:tab/>
      </w:r>
      <w:sdt>
        <w:sdtPr>
          <w:id w:val="-201220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1FF">
            <w:rPr>
              <w:rFonts w:ascii="MS Gothic" w:eastAsia="MS Gothic" w:hAnsi="MS Gothic" w:hint="eastAsia"/>
            </w:rPr>
            <w:t>☐</w:t>
          </w:r>
        </w:sdtContent>
      </w:sdt>
    </w:p>
    <w:p w14:paraId="42703083" w14:textId="77777777" w:rsidR="006E5790" w:rsidRPr="005E11FF" w:rsidRDefault="006E5790" w:rsidP="006E5790">
      <w:pPr>
        <w:tabs>
          <w:tab w:val="center" w:pos="709"/>
        </w:tabs>
      </w:pPr>
    </w:p>
    <w:p w14:paraId="6501ED73" w14:textId="77777777" w:rsidR="006E5790" w:rsidRPr="005E11FF" w:rsidRDefault="006E5790" w:rsidP="006E5790">
      <w:pPr>
        <w:tabs>
          <w:tab w:val="center" w:pos="709"/>
        </w:tabs>
      </w:pPr>
      <w:r w:rsidRPr="005E11FF">
        <w:t xml:space="preserve">Begründung: </w:t>
      </w:r>
    </w:p>
    <w:p w14:paraId="15FF4925" w14:textId="77777777" w:rsidR="006E5790" w:rsidRPr="005E11FF" w:rsidRDefault="006E5790" w:rsidP="006E5790">
      <w:pPr>
        <w:tabs>
          <w:tab w:val="center" w:pos="709"/>
        </w:tabs>
      </w:pPr>
    </w:p>
    <w:p w14:paraId="7DA5C749" w14:textId="77777777" w:rsidR="006E5790" w:rsidRPr="005E11FF" w:rsidRDefault="006E5790" w:rsidP="006E5790">
      <w:pPr>
        <w:tabs>
          <w:tab w:val="center" w:pos="709"/>
        </w:tabs>
        <w:ind w:left="284" w:hanging="284"/>
      </w:pPr>
    </w:p>
    <w:p w14:paraId="5BDB3A39" w14:textId="77777777" w:rsidR="006E5790" w:rsidRPr="005E11FF" w:rsidRDefault="006E5790" w:rsidP="006E5790">
      <w:pPr>
        <w:tabs>
          <w:tab w:val="center" w:pos="709"/>
        </w:tabs>
      </w:pPr>
    </w:p>
    <w:p w14:paraId="04557C8B" w14:textId="77777777" w:rsidR="006E5790" w:rsidRPr="005E11FF" w:rsidRDefault="006E5790" w:rsidP="006E5790">
      <w:pPr>
        <w:tabs>
          <w:tab w:val="center" w:pos="709"/>
        </w:tabs>
      </w:pPr>
    </w:p>
    <w:p w14:paraId="5E97A02F" w14:textId="50499E25" w:rsidR="006E5790" w:rsidRPr="005E11FF" w:rsidRDefault="006E5790" w:rsidP="006E5790">
      <w:pPr>
        <w:tabs>
          <w:tab w:val="center" w:pos="709"/>
        </w:tabs>
      </w:pPr>
      <w:r w:rsidRPr="005E11FF">
        <w:t xml:space="preserve">Der Gefangene ist von der </w:t>
      </w:r>
      <w:r>
        <w:t>Fachperson Soziale Arbeit</w:t>
      </w:r>
      <w:r w:rsidRPr="005E11FF">
        <w:t xml:space="preserve"> darüber zu informieren, wenn der private Kontakt nicht registriert werden kann.</w:t>
      </w:r>
    </w:p>
    <w:p w14:paraId="79E9140C" w14:textId="77777777" w:rsidR="006E5790" w:rsidRPr="005E11FF" w:rsidRDefault="006E5790" w:rsidP="006E5790">
      <w:pPr>
        <w:tabs>
          <w:tab w:val="center" w:pos="709"/>
        </w:tabs>
        <w:ind w:left="284" w:hanging="284"/>
      </w:pPr>
    </w:p>
    <w:p w14:paraId="7DB2FC8D" w14:textId="77777777" w:rsidR="006E5790" w:rsidRPr="005E11FF" w:rsidRDefault="006E5790" w:rsidP="006E5790">
      <w:pPr>
        <w:tabs>
          <w:tab w:val="center" w:pos="709"/>
        </w:tabs>
        <w:ind w:left="284" w:hanging="284"/>
      </w:pPr>
    </w:p>
    <w:p w14:paraId="568FB883" w14:textId="77777777" w:rsidR="006E5790" w:rsidRPr="005E11FF" w:rsidRDefault="006E5790" w:rsidP="006E5790">
      <w:pPr>
        <w:tabs>
          <w:tab w:val="center" w:pos="709"/>
        </w:tabs>
        <w:ind w:left="284" w:hanging="284"/>
      </w:pPr>
      <w:r w:rsidRPr="005E11FF">
        <w:t xml:space="preserve">Datum: </w:t>
      </w:r>
      <w:r w:rsidRPr="005E11FF">
        <w:tab/>
      </w:r>
      <w:r w:rsidRPr="005E11FF">
        <w:tab/>
      </w:r>
      <w:r w:rsidRPr="005E11FF">
        <w:tab/>
      </w:r>
      <w:r w:rsidRPr="005E11FF">
        <w:tab/>
      </w:r>
      <w:r>
        <w:tab/>
      </w:r>
      <w:r>
        <w:tab/>
      </w:r>
      <w:r w:rsidRPr="005E11FF">
        <w:t>Unterschrift</w:t>
      </w:r>
    </w:p>
    <w:p w14:paraId="62A66D34" w14:textId="77777777" w:rsidR="006E5790" w:rsidRPr="005E11FF" w:rsidRDefault="006E5790" w:rsidP="006E5790">
      <w:pPr>
        <w:tabs>
          <w:tab w:val="center" w:pos="709"/>
        </w:tabs>
      </w:pPr>
    </w:p>
    <w:p w14:paraId="25B84826" w14:textId="77777777" w:rsidR="006E5790" w:rsidRPr="005E11FF" w:rsidRDefault="006E5790" w:rsidP="006E5790">
      <w:pPr>
        <w:tabs>
          <w:tab w:val="center" w:pos="709"/>
        </w:tabs>
      </w:pPr>
    </w:p>
    <w:p w14:paraId="29B48EA1" w14:textId="77777777" w:rsidR="006E5790" w:rsidRPr="005E11FF" w:rsidRDefault="006E5790" w:rsidP="006E5790">
      <w:pPr>
        <w:tabs>
          <w:tab w:val="center" w:pos="709"/>
        </w:tabs>
      </w:pPr>
    </w:p>
    <w:p w14:paraId="0ED09281" w14:textId="77777777" w:rsidR="006E5790" w:rsidRPr="005E11FF" w:rsidRDefault="006E5790" w:rsidP="006E5790">
      <w:pPr>
        <w:tabs>
          <w:tab w:val="center" w:pos="709"/>
        </w:tabs>
      </w:pPr>
    </w:p>
    <w:p w14:paraId="7291146F" w14:textId="10771F74" w:rsidR="006E5790" w:rsidRPr="005E11FF" w:rsidRDefault="006E5790" w:rsidP="006E5790">
      <w:pPr>
        <w:tabs>
          <w:tab w:val="center" w:pos="709"/>
        </w:tabs>
        <w:ind w:left="284" w:hanging="284"/>
        <w:rPr>
          <w:rFonts w:cs="Arial"/>
          <w:i/>
          <w:color w:val="000000" w:themeColor="text1"/>
        </w:rPr>
      </w:pPr>
      <w:r w:rsidRPr="005E11FF">
        <w:rPr>
          <w:rFonts w:cs="Arial"/>
          <w:i/>
        </w:rPr>
        <w:t>→</w:t>
      </w:r>
      <w:r w:rsidRPr="005E11FF">
        <w:rPr>
          <w:i/>
        </w:rPr>
        <w:t xml:space="preserve"> Weiterleitung an </w:t>
      </w:r>
      <w:r>
        <w:rPr>
          <w:i/>
        </w:rPr>
        <w:t>zuständiges Interdisziplinäres Vollzugsteam</w:t>
      </w:r>
      <w:r w:rsidRPr="005E11FF">
        <w:rPr>
          <w:i/>
        </w:rPr>
        <w:t xml:space="preserve">. </w:t>
      </w:r>
      <w:r w:rsidRPr="005E11FF">
        <w:rPr>
          <w:rFonts w:cs="Arial"/>
          <w:i/>
          <w:color w:val="000000" w:themeColor="text1"/>
        </w:rPr>
        <w:t xml:space="preserve">Von berechtigten Mitarbeitenden der Betreuung ist die Erstregistrierung im GINAWeb vorzunehmen. </w:t>
      </w:r>
    </w:p>
    <w:p w14:paraId="42C9E1A8" w14:textId="77777777" w:rsidR="006E5790" w:rsidRPr="005E11FF" w:rsidRDefault="006E5790" w:rsidP="006E5790">
      <w:pPr>
        <w:tabs>
          <w:tab w:val="center" w:pos="709"/>
        </w:tabs>
        <w:ind w:left="284" w:hanging="284"/>
      </w:pPr>
    </w:p>
    <w:p w14:paraId="55E2C345" w14:textId="77777777" w:rsidR="006E5790" w:rsidRPr="005E11FF" w:rsidRDefault="006E5790" w:rsidP="006E5790">
      <w:pPr>
        <w:tabs>
          <w:tab w:val="center" w:pos="709"/>
        </w:tabs>
        <w:ind w:left="284" w:hanging="284"/>
      </w:pPr>
    </w:p>
    <w:p w14:paraId="776A14B7" w14:textId="77777777" w:rsidR="006E5790" w:rsidRPr="005E11FF" w:rsidRDefault="006E5790" w:rsidP="006E5790">
      <w:pPr>
        <w:tabs>
          <w:tab w:val="center" w:pos="709"/>
        </w:tabs>
        <w:ind w:left="284" w:hanging="284"/>
      </w:pPr>
    </w:p>
    <w:p w14:paraId="3BA9AAD7" w14:textId="77777777" w:rsidR="006E5790" w:rsidRPr="005E11FF" w:rsidRDefault="006E5790" w:rsidP="006E5790">
      <w:pPr>
        <w:tabs>
          <w:tab w:val="center" w:pos="709"/>
        </w:tabs>
        <w:ind w:left="284" w:hanging="284"/>
        <w:rPr>
          <w:b/>
          <w:color w:val="FF0000"/>
        </w:rPr>
      </w:pPr>
      <w:r w:rsidRPr="005E11FF">
        <w:rPr>
          <w:b/>
          <w:color w:val="FF0000"/>
        </w:rPr>
        <w:t>Vom berechtigten Mitarbeitenden der Betreuung zu bestätigen:</w:t>
      </w:r>
    </w:p>
    <w:p w14:paraId="770BC568" w14:textId="77777777" w:rsidR="006E5790" w:rsidRPr="005E11FF" w:rsidRDefault="006E5790" w:rsidP="006E5790">
      <w:pPr>
        <w:tabs>
          <w:tab w:val="center" w:pos="709"/>
        </w:tabs>
        <w:ind w:left="284" w:hanging="284"/>
        <w:rPr>
          <w:b/>
        </w:rPr>
      </w:pPr>
    </w:p>
    <w:p w14:paraId="19A115AE" w14:textId="77777777" w:rsidR="006E5790" w:rsidRPr="005E11FF" w:rsidRDefault="006E5790" w:rsidP="006E5790">
      <w:pPr>
        <w:tabs>
          <w:tab w:val="center" w:pos="709"/>
        </w:tabs>
        <w:ind w:left="284" w:hanging="284"/>
      </w:pPr>
      <w:r w:rsidRPr="005E11FF">
        <w:t>Die Erstregistrierung im GINAWeb wurde vorgenommen.</w:t>
      </w:r>
    </w:p>
    <w:p w14:paraId="53C96118" w14:textId="77777777" w:rsidR="006E5790" w:rsidRPr="005E11FF" w:rsidRDefault="006E5790" w:rsidP="006E5790">
      <w:pPr>
        <w:tabs>
          <w:tab w:val="center" w:pos="709"/>
        </w:tabs>
      </w:pPr>
    </w:p>
    <w:p w14:paraId="6F9EA7FD" w14:textId="77777777" w:rsidR="006E5790" w:rsidRPr="005E11FF" w:rsidRDefault="006E5790" w:rsidP="006E5790">
      <w:pPr>
        <w:tabs>
          <w:tab w:val="center" w:pos="709"/>
        </w:tabs>
        <w:ind w:left="284" w:hanging="284"/>
      </w:pPr>
    </w:p>
    <w:p w14:paraId="349F7FAF" w14:textId="77777777" w:rsidR="006E5790" w:rsidRPr="005E11FF" w:rsidRDefault="006E5790" w:rsidP="006E5790">
      <w:pPr>
        <w:tabs>
          <w:tab w:val="center" w:pos="709"/>
        </w:tabs>
        <w:ind w:left="284" w:hanging="284"/>
      </w:pPr>
      <w:r w:rsidRPr="005E11FF">
        <w:t xml:space="preserve">Datum: </w:t>
      </w:r>
      <w:r w:rsidRPr="005E11FF">
        <w:tab/>
      </w:r>
      <w:r w:rsidRPr="005E11FF">
        <w:tab/>
      </w:r>
      <w:r w:rsidRPr="005E11FF">
        <w:tab/>
      </w:r>
      <w:r w:rsidRPr="005E11FF">
        <w:tab/>
      </w:r>
      <w:r>
        <w:tab/>
      </w:r>
      <w:r>
        <w:tab/>
      </w:r>
      <w:r w:rsidRPr="005E11FF">
        <w:t>Unterschrift</w:t>
      </w:r>
    </w:p>
    <w:p w14:paraId="65F23044" w14:textId="77777777" w:rsidR="006E5790" w:rsidRPr="005E11FF" w:rsidRDefault="006E5790" w:rsidP="006E5790">
      <w:pPr>
        <w:tabs>
          <w:tab w:val="center" w:pos="709"/>
        </w:tabs>
        <w:ind w:left="284" w:hanging="284"/>
      </w:pPr>
    </w:p>
    <w:p w14:paraId="17329CCA" w14:textId="77777777" w:rsidR="006E5790" w:rsidRPr="005E11FF" w:rsidRDefault="006E5790" w:rsidP="006E5790">
      <w:pPr>
        <w:tabs>
          <w:tab w:val="center" w:pos="709"/>
        </w:tabs>
        <w:ind w:left="284" w:hanging="284"/>
      </w:pPr>
    </w:p>
    <w:p w14:paraId="0BB59D12" w14:textId="77777777" w:rsidR="006E5790" w:rsidRPr="005E11FF" w:rsidRDefault="006E5790" w:rsidP="006E5790">
      <w:pPr>
        <w:tabs>
          <w:tab w:val="center" w:pos="709"/>
        </w:tabs>
        <w:ind w:left="284" w:hanging="284"/>
      </w:pPr>
    </w:p>
    <w:p w14:paraId="51576B0B" w14:textId="77777777" w:rsidR="006E5790" w:rsidRPr="005E11FF" w:rsidRDefault="006E5790" w:rsidP="006E5790">
      <w:pPr>
        <w:tabs>
          <w:tab w:val="center" w:pos="709"/>
        </w:tabs>
        <w:ind w:left="284" w:hanging="284"/>
      </w:pPr>
    </w:p>
    <w:p w14:paraId="4B4D06FA" w14:textId="4FC0421A" w:rsidR="00576603" w:rsidRDefault="006E5790" w:rsidP="00492550">
      <w:pPr>
        <w:tabs>
          <w:tab w:val="center" w:pos="709"/>
        </w:tabs>
        <w:ind w:left="284" w:hanging="284"/>
      </w:pPr>
      <w:r w:rsidRPr="005E11FF">
        <w:rPr>
          <w:rFonts w:cs="Arial"/>
          <w:i/>
        </w:rPr>
        <w:t xml:space="preserve">→ </w:t>
      </w:r>
      <w:r>
        <w:rPr>
          <w:rFonts w:cs="Arial"/>
          <w:i/>
        </w:rPr>
        <w:t>Weiterleitung an Support</w:t>
      </w:r>
      <w:r w:rsidRPr="005E11FF">
        <w:rPr>
          <w:rFonts w:cs="Arial"/>
          <w:i/>
        </w:rPr>
        <w:t xml:space="preserve"> zwecks Ablage im Gefangenendossier.</w:t>
      </w:r>
    </w:p>
    <w:sectPr w:rsidR="00576603" w:rsidSect="00764C22">
      <w:footerReference w:type="default" r:id="rId14"/>
      <w:headerReference w:type="first" r:id="rId15"/>
      <w:footerReference w:type="first" r:id="rId16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0"/>
    </wne:keymap>
    <wne:keymap wne:kcmPrimary="0332">
      <wne:acd wne:acdName="acd1"/>
    </wne:keymap>
    <wne:keymap wne:kcmPrimary="0333">
      <wne:acd wne:acdName="acd2"/>
    </wne:keymap>
    <wne:keymap wne:kcmPrimary="0334">
      <wne:acd wne:acdName="acd3"/>
    </wne:keymap>
    <wne:keymap wne:kcmPrimary="0335">
      <wne:acd wne:acdName="acd4"/>
    </wne:keymap>
    <wne:keymap wne:kcmPrimary="0336">
      <wne:acd wne:acdName="acd5"/>
    </wne:keymap>
    <wne:keymap wne:kcmPrimary="0337">
      <wne:acd wne:acdName="acd6"/>
    </wne:keymap>
    <wne:keymap wne:kcmPrimary="0338">
      <wne:acd wne:acdName="acd7"/>
    </wne:keymap>
    <wne:keymap wne:kcmPrimary="0339">
      <wne:acd wne:acdName="acd8"/>
    </wne:keymap>
    <wne:keymap wne:kcmPrimary="0354">
      <wne:acd wne:acdName="acd16"/>
    </wne:keymap>
    <wne:keymap wne:kcmPrimary="03BF">
      <wne:acd wne:acdName="acd9"/>
    </wne:keymap>
    <wne:keymap wne:kcmPrimary="0731">
      <wne:acd wne:acdName="acd17"/>
    </wne:keymap>
    <wne:keymap wne:kcmPrimary="0732">
      <wne:acd wne:acdName="acd12"/>
    </wne:keymap>
    <wne:keymap wne:kcmPrimary="0733">
      <wne:acd wne:acdName="acd13"/>
    </wne:keymap>
    <wne:keymap wne:kcmPrimary="0734">
      <wne:acd wne:acdName="acd14"/>
    </wne:keymap>
    <wne:keymap wne:kcmPrimary="0735">
      <wne:acd wne:acdName="acd15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  <wne:acd wne:acdName="acd10" wne:fciIndexBasedOn="0065"/>
    <wne:acd wne:acdName="acd11" wne:fciIndexBasedOn="0065"/>
    <wne:acd wne:argValue="AgDcAGIAZQByAHMAYwBoAHIAaQBmAHQAIAAyACAAbgB1AG0AbQBlAHIAaQBlAHIAdAA=" wne:acdName="acd12" wne:fciIndexBasedOn="0065"/>
    <wne:acd wne:argValue="AgDcAGIAZQByAHMAYwBoAHIAaQBmAHQAIAAzACAAbgB1AG0AbQBlAHIAaQBlAHIAdAA=" wne:acdName="acd13" wne:fciIndexBasedOn="0065"/>
    <wne:acd wne:argValue="AgDcAGIAZQByAHMAYwBoAHIAaQBmAHQAIAA0ACAAbgB1AG0AbQBlAHIAaQBlAHIAdAA=" wne:acdName="acd14" wne:fciIndexBasedOn="0065"/>
    <wne:acd wne:argValue="AgDcAGIAZQByAHMAYwBoAHIAaQBmAHQAIAA1ACAAbgB1AG0AbQBlAHIAaQBlAHIAdAA=" wne:acdName="acd15" wne:fciIndexBasedOn="0065"/>
    <wne:acd wne:argValue="AgBUAHIAYQBrAHQAYQBuAGQAdQBtAC0AVABpAHQAZQBsACAAMQA=" wne:acdName="acd16" wne:fciIndexBasedOn="0065"/>
    <wne:acd wne:argValue="AgBIADEALADcAGIAZQByAHMAYwBoAHIAaQBmAHQAIAAxACAAbgB1AG0AbQBlAHIAaQBlAHIAdAA=" wne:acdName="acd1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598B1" w14:textId="77777777" w:rsidR="00797FDE" w:rsidRDefault="00797FDE" w:rsidP="00F91D37">
      <w:pPr>
        <w:spacing w:line="240" w:lineRule="auto"/>
      </w:pPr>
      <w:r>
        <w:separator/>
      </w:r>
    </w:p>
  </w:endnote>
  <w:endnote w:type="continuationSeparator" w:id="0">
    <w:p w14:paraId="56EA78FB" w14:textId="77777777" w:rsidR="00797FDE" w:rsidRDefault="00797FDE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9F9C7" w14:textId="712181BA" w:rsidR="00797FDE" w:rsidRPr="00BD4A9C" w:rsidRDefault="002E2F5F" w:rsidP="00632704">
    <w:pPr>
      <w:pStyle w:val="Fuzeile"/>
    </w:pPr>
    <w:r>
      <w:fldChar w:fldCharType="begin"/>
    </w:r>
    <w:r>
      <w:instrText xml:space="preserve"> REF  Klassifizierung </w:instrText>
    </w:r>
    <w:r>
      <w:fldChar w:fldCharType="separate"/>
    </w:r>
    <w:sdt>
      <w:sdtPr>
        <w:alias w:val="Klassifzierung"/>
        <w:tag w:val="Klassifzierung"/>
        <w:id w:val="-588782174"/>
        <w:placeholder>
          <w:docPart w:val="462CB7A639754A51A2703F8115E99D95"/>
        </w:placeholder>
        <w:showingPlcHdr/>
        <w:comboBox>
          <w:listItem w:displayText="   " w:value="   "/>
          <w:listItem w:displayText="Klassifizierung: intern" w:value="Klassifizierung: intern"/>
          <w:listItem w:displayText="Klassifizierung: vertraulich" w:value="Klassifizierung: vertraulich"/>
          <w:listItem w:displayText="Klassifizierung: geheim" w:value="Klassifizierung: geheim"/>
        </w:comboBox>
      </w:sdtPr>
      <w:sdtEndPr/>
      <w:sdtContent>
        <w:r w:rsidR="008C1FDF">
          <w:rPr>
            <w:rStyle w:val="Platzhaltertext"/>
          </w:rPr>
          <w:t>Klassifizierung wählen</w:t>
        </w:r>
      </w:sdtContent>
    </w:sdt>
    <w:r>
      <w:fldChar w:fldCharType="end"/>
    </w:r>
    <w:r w:rsidR="00797FD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FAD845" w14:textId="0AA1FD2C" w:rsidR="00797FDE" w:rsidRPr="005C6148" w:rsidRDefault="00797FDE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2E2F5F" w:rsidRPr="002E2F5F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2E2F5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14:paraId="0AFAD845" w14:textId="0AA1FD2C" w:rsidR="00797FDE" w:rsidRPr="005C6148" w:rsidRDefault="00797FDE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2E2F5F" w:rsidRPr="002E2F5F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2E2F5F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Klassifizierung"/>
  <w:p w14:paraId="40A50B2E" w14:textId="49C526E3" w:rsidR="00797FDE" w:rsidRPr="0075237B" w:rsidRDefault="002E2F5F" w:rsidP="008C1FDF">
    <w:pPr>
      <w:pStyle w:val="Fuzeile"/>
    </w:pPr>
    <w:sdt>
      <w:sdtPr>
        <w:alias w:val="Klassifzierung"/>
        <w:tag w:val="Klassifzierung"/>
        <w:id w:val="1171372659"/>
        <w:placeholder>
          <w:docPart w:val="520A5B3CA5CB40898BE89CE8428392E4"/>
        </w:placeholder>
        <w:showingPlcHdr/>
        <w:comboBox>
          <w:listItem w:displayText="   " w:value="   "/>
          <w:listItem w:displayText="Klassifizierung: intern" w:value="Klassifizierung: intern"/>
          <w:listItem w:displayText="Klassifizierung: vertraulich" w:value="Klassifizierung: vertraulich"/>
          <w:listItem w:displayText="Klassifizierung: geheim" w:value="Klassifizierung: geheim"/>
        </w:comboBox>
      </w:sdtPr>
      <w:sdtEndPr/>
      <w:sdtContent>
        <w:r w:rsidR="008C1FDF">
          <w:rPr>
            <w:rStyle w:val="Platzhaltertext"/>
          </w:rPr>
          <w:t>Klassifizierung wählen</w:t>
        </w:r>
      </w:sdtContent>
    </w:sdt>
    <w:bookmarkEnd w:id="2"/>
    <w:r w:rsidR="00797FD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24CFB999" wp14:editId="500FFBB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B8880E" w14:textId="0E068450" w:rsidR="00797FDE" w:rsidRPr="005C6148" w:rsidRDefault="00797FDE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2E2F5F" w:rsidRPr="002E2F5F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2E2F5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FB99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14:paraId="55B8880E" w14:textId="0E068450" w:rsidR="00797FDE" w:rsidRPr="005C6148" w:rsidRDefault="00797FDE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2E2F5F" w:rsidRPr="002E2F5F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2E2F5F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88545" w14:textId="77777777" w:rsidR="00797FDE" w:rsidRDefault="00797FDE" w:rsidP="00F91D37">
      <w:pPr>
        <w:spacing w:line="240" w:lineRule="auto"/>
      </w:pPr>
    </w:p>
    <w:p w14:paraId="422D826E" w14:textId="77777777" w:rsidR="00797FDE" w:rsidRDefault="00797FDE" w:rsidP="00F91D37">
      <w:pPr>
        <w:spacing w:line="240" w:lineRule="auto"/>
      </w:pPr>
    </w:p>
  </w:footnote>
  <w:footnote w:type="continuationSeparator" w:id="0">
    <w:p w14:paraId="5C7CB943" w14:textId="77777777" w:rsidR="00797FDE" w:rsidRDefault="00797FDE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DAAE7" w14:textId="77777777" w:rsidR="00797FDE" w:rsidRDefault="00797FDE" w:rsidP="000822A6">
    <w:pPr>
      <w:pStyle w:val="Kopfzeile"/>
      <w:jc w:val="right"/>
    </w:pPr>
    <w:r>
      <w:drawing>
        <wp:anchor distT="0" distB="0" distL="114300" distR="114300" simplePos="0" relativeHeight="251669503" behindDoc="0" locked="1" layoutInCell="1" allowOverlap="1" wp14:anchorId="24835CE0" wp14:editId="5E8EBC0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70B152F"/>
    <w:multiLevelType w:val="multilevel"/>
    <w:tmpl w:val="B7B40E8E"/>
    <w:styleLink w:val="VertragAufzhlung"/>
    <w:lvl w:ilvl="0">
      <w:start w:val="1"/>
      <w:numFmt w:val="lowerLetter"/>
      <w:pStyle w:val="Aufzhlung"/>
      <w:lvlText w:val="%1)"/>
      <w:lvlJc w:val="left"/>
      <w:pPr>
        <w:ind w:left="927" w:hanging="360"/>
      </w:pPr>
      <w:rPr>
        <w:rFonts w:hint="default"/>
        <w:i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suff w:val="space"/>
      <w:lvlText w:val="%2.%1.%3.%4.%5."/>
      <w:lvlJc w:val="left"/>
      <w:pPr>
        <w:ind w:left="0" w:firstLine="0"/>
      </w:pPr>
      <w:rPr>
        <w:rFonts w:ascii="Arial" w:hAnsi="Arial" w:hint="default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sz w:val="22"/>
      </w:rPr>
    </w:lvl>
    <w:lvl w:ilvl="7">
      <w:start w:val="1"/>
      <w:numFmt w:val="decimal"/>
      <w:suff w:val="space"/>
      <w:lvlText w:val="%8.%1.%2.%3.%4.%5.%6.%7."/>
      <w:lvlJc w:val="left"/>
      <w:pPr>
        <w:ind w:left="0" w:firstLine="0"/>
      </w:pPr>
      <w:rPr>
        <w:rFonts w:ascii="Arial" w:hAnsi="Arial" w:hint="default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sz w:val="22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3"/>
  </w:num>
  <w:num w:numId="14">
    <w:abstractNumId w:val="24"/>
  </w:num>
  <w:num w:numId="15">
    <w:abstractNumId w:val="23"/>
  </w:num>
  <w:num w:numId="16">
    <w:abstractNumId w:val="10"/>
  </w:num>
  <w:num w:numId="17">
    <w:abstractNumId w:val="1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2"/>
  </w:num>
  <w:num w:numId="21">
    <w:abstractNumId w:val="19"/>
  </w:num>
  <w:num w:numId="22">
    <w:abstractNumId w:val="18"/>
  </w:num>
  <w:num w:numId="23">
    <w:abstractNumId w:val="11"/>
  </w:num>
  <w:num w:numId="24">
    <w:abstractNumId w:val="15"/>
  </w:num>
  <w:num w:numId="25">
    <w:abstractNumId w:val="2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 w:cryptProviderType="rsaAES" w:cryptAlgorithmClass="hash" w:cryptAlgorithmType="typeAny" w:cryptAlgorithmSid="14" w:cryptSpinCount="100000" w:hash="d2NLx7N2nyapwr02zBEskZfmHRHNwCCIJzpIlNkPFagvhByro7J4gH3+yCvThhxGb6YRcoz2W1cRHM4Xz5J7kg==" w:salt="q1tYaii8LxHXkyLzG8/Z7w=="/>
  <w:defaultTabStop w:val="708"/>
  <w:autoHyphenation/>
  <w:hyphenationZone w:val="425"/>
  <w:defaultTableStyle w:val="BETabelle1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C4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76E4F"/>
    <w:rsid w:val="00190A82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2E4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2F5F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6749D"/>
    <w:rsid w:val="00470BD2"/>
    <w:rsid w:val="004714DD"/>
    <w:rsid w:val="00481775"/>
    <w:rsid w:val="00482FCC"/>
    <w:rsid w:val="00484FC6"/>
    <w:rsid w:val="00486DBB"/>
    <w:rsid w:val="00491992"/>
    <w:rsid w:val="00492550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D79E4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76603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161E"/>
    <w:rsid w:val="005D20F6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5790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64C22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712DD"/>
    <w:rsid w:val="008822E5"/>
    <w:rsid w:val="00882473"/>
    <w:rsid w:val="00883CC4"/>
    <w:rsid w:val="008849F4"/>
    <w:rsid w:val="00886881"/>
    <w:rsid w:val="00887A5D"/>
    <w:rsid w:val="0089690A"/>
    <w:rsid w:val="008A2609"/>
    <w:rsid w:val="008A3A66"/>
    <w:rsid w:val="008B6C1A"/>
    <w:rsid w:val="008B6E4E"/>
    <w:rsid w:val="008C1FDF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A7CF2"/>
    <w:rsid w:val="00BB49D5"/>
    <w:rsid w:val="00BB6C6A"/>
    <w:rsid w:val="00BC3E90"/>
    <w:rsid w:val="00BC655F"/>
    <w:rsid w:val="00BD3717"/>
    <w:rsid w:val="00BD4A9C"/>
    <w:rsid w:val="00BE1E62"/>
    <w:rsid w:val="00BF1BFF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7569"/>
    <o:shapelayout v:ext="edit">
      <o:idmap v:ext="edit" data="1"/>
    </o:shapelayout>
  </w:shapeDefaults>
  <w:decimalSymbol w:val="."/>
  <w:listSeparator w:val=";"/>
  <w14:docId w14:val="2C89F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9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3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0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0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,Überschrift"/>
    <w:basedOn w:val="Standard"/>
    <w:link w:val="UntertitelZchn"/>
    <w:uiPriority w:val="11"/>
    <w:qFormat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,Überschrift Zchn"/>
    <w:basedOn w:val="Absatz-Standardschriftart"/>
    <w:link w:val="Untertitel"/>
    <w:uiPriority w:val="11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74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74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749D"/>
    <w:rPr>
      <w:rFonts w:cs="System"/>
      <w:bCs/>
      <w:spacing w:val="2"/>
      <w:sz w:val="20"/>
      <w:szCs w:val="20"/>
    </w:rPr>
  </w:style>
  <w:style w:type="paragraph" w:customStyle="1" w:styleId="Aufzhlung">
    <w:name w:val="Aufzählung"/>
    <w:basedOn w:val="Textkrper"/>
    <w:uiPriority w:val="4"/>
    <w:qFormat/>
    <w:rsid w:val="0046749D"/>
    <w:pPr>
      <w:keepLines/>
      <w:widowControl/>
      <w:numPr>
        <w:numId w:val="26"/>
      </w:numPr>
      <w:autoSpaceDE/>
      <w:autoSpaceDN/>
      <w:spacing w:before="200" w:after="200" w:line="300" w:lineRule="auto"/>
      <w:contextualSpacing/>
      <w:jc w:val="both"/>
      <w:textboxTightWrap w:val="firstAndLastLine"/>
    </w:pPr>
    <w:rPr>
      <w:rFonts w:eastAsia="Times" w:cs="Times New Roman"/>
      <w:bCs w:val="0"/>
      <w:sz w:val="22"/>
      <w:szCs w:val="20"/>
      <w:lang w:val="de-CH" w:eastAsia="de-CH"/>
    </w:rPr>
  </w:style>
  <w:style w:type="numbering" w:customStyle="1" w:styleId="VertragAufzhlung">
    <w:name w:val="Vertrag Aufzählung"/>
    <w:basedOn w:val="KeineListe"/>
    <w:uiPriority w:val="99"/>
    <w:rsid w:val="0046749D"/>
    <w:pPr>
      <w:numPr>
        <w:numId w:val="26"/>
      </w:numPr>
    </w:pPr>
  </w:style>
  <w:style w:type="paragraph" w:customStyle="1" w:styleId="Default">
    <w:name w:val="Default"/>
    <w:rsid w:val="004674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sucher">
    <w:name w:val="Besucher"/>
    <w:basedOn w:val="Absatz-Standardschriftart"/>
    <w:uiPriority w:val="1"/>
    <w:rsid w:val="006E5790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jva.thorberg@be.ch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media/image3.emf"/><Relationship Id="rId5" Type="http://schemas.openxmlformats.org/officeDocument/2006/relationships/image" Target="../media/image2.emf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: Folgeseite"/>
        <w:style w:val="Kopf- und Fußzeile"/>
        <w:category>
          <w:name w:val="Allgemein"/>
          <w:gallery w:val="hdrs"/>
        </w:category>
        <w:behaviors>
          <w:behavior w:val="content"/>
        </w:behaviors>
        <w:guid w:val="{DF0E718A-2B31-4CEC-882A-5E666412FC05}"/>
      </w:docPartPr>
      <w:docPartBody>
        <w:p w:rsidR="00E675BA" w:rsidRPr="00B0249E" w:rsidRDefault="00E675BA" w:rsidP="00E675BA">
          <w:pPr>
            <w:pStyle w:val="Kopfzeile"/>
          </w:pPr>
          <w:r w:rsidRPr="00B0249E">
            <w:drawing>
              <wp:anchor distT="0" distB="0" distL="114300" distR="114300" simplePos="0" relativeHeight="251663360" behindDoc="0" locked="1" layoutInCell="1" allowOverlap="1" wp14:anchorId="4C619E70" wp14:editId="4C619E71">
                <wp:simplePos x="0" y="0"/>
                <wp:positionH relativeFrom="page">
                  <wp:posOffset>853440</wp:posOffset>
                </wp:positionH>
                <wp:positionV relativeFrom="page">
                  <wp:posOffset>312420</wp:posOffset>
                </wp:positionV>
                <wp:extent cx="939600" cy="230400"/>
                <wp:effectExtent l="0" t="0" r="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chrift Kanton Bern.emf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600" cy="23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675BA" w:rsidRDefault="00E675BA"/>
      </w:docPartBody>
    </w:docPart>
    <w:docPart>
      <w:docPartPr>
        <w:name w:val=" BE: Leer"/>
        <w:style w:val="Kopf- und Fußzeile"/>
        <w:category>
          <w:name w:val="Allgemein"/>
          <w:gallery w:val="hdrs"/>
        </w:category>
        <w:behaviors>
          <w:behavior w:val="content"/>
        </w:behaviors>
        <w:guid w:val="{B6606458-4789-4B62-984E-A1DE0D503BF9}"/>
      </w:docPartPr>
      <w:docPartBody>
        <w:p w:rsidR="00E675BA" w:rsidRPr="00C034B4" w:rsidRDefault="00E675BA" w:rsidP="00E675BA">
          <w:pPr>
            <w:pStyle w:val="Kopfzeile"/>
          </w:pPr>
        </w:p>
        <w:p w:rsidR="00E675BA" w:rsidRDefault="00E675BA"/>
      </w:docPartBody>
    </w:docPart>
    <w:docPart>
      <w:docPartPr>
        <w:name w:val=" BE: Logo"/>
        <w:style w:val="Kopf- und Fußzeile"/>
        <w:category>
          <w:name w:val="Allgemein"/>
          <w:gallery w:val="hdrs"/>
        </w:category>
        <w:behaviors>
          <w:behavior w:val="content"/>
        </w:behaviors>
        <w:guid w:val="{0411604E-236F-43D4-8383-42EE6D49D897}"/>
      </w:docPartPr>
      <w:docPartBody>
        <w:p w:rsidR="00E675BA" w:rsidRPr="001E3FF4" w:rsidRDefault="00E675BA" w:rsidP="00E675BA">
          <w:pPr>
            <w:pStyle w:val="Kopfzeile"/>
          </w:pPr>
          <w:r>
            <w:drawing>
              <wp:anchor distT="0" distB="0" distL="114300" distR="114300" simplePos="0" relativeHeight="251665408" behindDoc="0" locked="1" layoutInCell="1" allowOverlap="1" wp14:anchorId="4C619E72" wp14:editId="4C619E73">
                <wp:simplePos x="0" y="0"/>
                <wp:positionH relativeFrom="page">
                  <wp:posOffset>313055</wp:posOffset>
                </wp:positionH>
                <wp:positionV relativeFrom="page">
                  <wp:posOffset>183515</wp:posOffset>
                </wp:positionV>
                <wp:extent cx="1483200" cy="694800"/>
                <wp:effectExtent l="0" t="0" r="3175" b="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 Kanton Bern.emf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200" cy="69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675BA" w:rsidRDefault="00E675BA"/>
      </w:docPartBody>
    </w:docPart>
    <w:docPart>
      <w:docPartPr>
        <w:name w:val="BE: Seitenzahl"/>
        <w:style w:val="Kopf- und Fußzeile"/>
        <w:category>
          <w:name w:val="Allgemein"/>
          <w:gallery w:val="ftrs"/>
        </w:category>
        <w:behaviors>
          <w:behavior w:val="content"/>
        </w:behaviors>
        <w:guid w:val="{A95DC694-C6F0-40A4-AF48-A6F1BF294273}"/>
      </w:docPartPr>
      <w:docPartBody>
        <w:p w:rsidR="00E675BA" w:rsidRDefault="00E675BA" w:rsidP="00E675BA">
          <w:pPr>
            <w:pStyle w:val="Fuzeile"/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7456" behindDoc="0" locked="1" layoutInCell="1" allowOverlap="1" wp14:anchorId="4C619E74" wp14:editId="4C619E75">
                    <wp:simplePos x="0" y="0"/>
                    <wp:positionH relativeFrom="margin">
                      <wp:align>right</wp:align>
                    </wp:positionH>
                    <wp:positionV relativeFrom="page">
                      <wp:align>bottom</wp:align>
                    </wp:positionV>
                    <wp:extent cx="630000" cy="568800"/>
                    <wp:effectExtent l="0" t="0" r="0" b="0"/>
                    <wp:wrapNone/>
                    <wp:docPr id="4" name="Textfeld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0000" cy="568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E0978" w:rsidRPr="005C6148" w:rsidRDefault="008E0978" w:rsidP="00E675BA">
                                <w:pPr>
                                  <w:pStyle w:val="Seitenzahlen"/>
                                </w:pPr>
                                <w:r w:rsidRPr="005C6148">
                                  <w:fldChar w:fldCharType="begin"/>
                                </w:r>
                                <w:r w:rsidRPr="005C6148">
                                  <w:instrText>PAGE   \* MERGEFORMAT</w:instrText>
                                </w:r>
                                <w:r w:rsidRPr="005C6148">
                                  <w:fldChar w:fldCharType="separate"/>
                                </w:r>
                                <w:r w:rsidRPr="00452D49">
                                  <w:rPr>
                                    <w:noProof/>
                                    <w:lang w:val="de-DE"/>
                                  </w:rPr>
                                  <w:t>5</w:t>
                                </w:r>
                                <w:r w:rsidRPr="005C6148">
                                  <w:fldChar w:fldCharType="end"/>
                                </w:r>
                                <w:r w:rsidRPr="005C6148">
                                  <w:t>/</w:t>
                                </w: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8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24A2D6A2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4" o:spid="_x0000_s1026" type="#_x0000_t202" style="position:absolute;margin-left:-1.6pt;margin-top:0;width:49.6pt;height:44.8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" filled="f" stroked="f" strokeweight=".5pt">
                    <v:textbox inset="0,0,0,8mm">
                      <w:txbxContent>
                        <w:p w:rsidR="008E0978" w:rsidRPr="005C6148" w:rsidRDefault="008E0978" w:rsidP="00E675B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Pr="00452D49">
                            <w:rPr>
                              <w:noProof/>
                              <w:lang w:val="de-DE"/>
                            </w:rPr>
                            <w:t>5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page"/>
                    <w10:anchorlock/>
                  </v:shape>
                </w:pict>
              </mc:Fallback>
            </mc:AlternateContent>
          </w:r>
        </w:p>
        <w:p w:rsidR="00E675BA" w:rsidRDefault="00E675BA"/>
      </w:docPartBody>
    </w:docPart>
    <w:docPart>
      <w:docPartPr>
        <w:name w:val="BE: Leer"/>
        <w:style w:val="Kopf- und Fußzeile"/>
        <w:category>
          <w:name w:val="Allgemein"/>
          <w:gallery w:val="ftrs"/>
        </w:category>
        <w:behaviors>
          <w:behavior w:val="content"/>
        </w:behaviors>
        <w:guid w:val="{40203BE6-B641-411C-8FAD-5D7548E31E4B}"/>
      </w:docPartPr>
      <w:docPartBody>
        <w:p w:rsidR="00E675BA" w:rsidRPr="0075237B" w:rsidRDefault="00E675BA" w:rsidP="00E675BA">
          <w:pPr>
            <w:pStyle w:val="Fuzeile"/>
          </w:pPr>
        </w:p>
        <w:p w:rsidR="00E675BA" w:rsidRDefault="00E675BA"/>
      </w:docPartBody>
    </w:docPart>
    <w:docPart>
      <w:docPartPr>
        <w:name w:val="BE: Info-Box breit"/>
        <w:style w:val="Standard"/>
        <w:category>
          <w:name w:val="Allgemein"/>
          <w:gallery w:val="txtBox"/>
        </w:category>
        <w:behaviors>
          <w:behavior w:val="content"/>
        </w:behaviors>
        <w:guid w:val="{2369F13C-4A62-4381-9F13-4CBCE62A00E2}"/>
      </w:docPartPr>
      <w:docPartBody>
        <w:p w:rsidR="00E002B9" w:rsidRDefault="00E002B9" w:rsidP="00E002B9">
          <w:pPr>
            <w:pStyle w:val="BEInfo-Boxbreit"/>
          </w:pPr>
          <w:r>
            <w:rPr>
              <w:noProof/>
              <w:lang w:eastAsia="de-CH"/>
            </w:rPr>
            <mc:AlternateContent>
              <mc:Choice Requires="wps">
                <w:drawing>
                  <wp:inline distT="0" distB="0" distL="0" distR="0" wp14:anchorId="4C619E76" wp14:editId="4C619E77">
                    <wp:extent cx="6336125" cy="1619250"/>
                    <wp:effectExtent l="0" t="0" r="7620" b="0"/>
                    <wp:docPr id="5" name="Textfeld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36125" cy="161925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E0978" w:rsidRPr="0055630A" w:rsidRDefault="008E0978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55630A">
                                  <w:rPr>
                                    <w:b/>
                                    <w:bCs/>
                                  </w:rPr>
                                  <w:t>Info-Box</w:t>
                                </w:r>
                              </w:p>
                              <w:p w:rsidR="008E0978" w:rsidRDefault="008E0978"/>
                              <w:p w:rsidR="008E0978" w:rsidRDefault="008E0978" w:rsidP="00E002B9">
                                <w:r>
                                  <w:t>Text</w:t>
                                </w:r>
                              </w:p>
                              <w:p w:rsidR="008E0978" w:rsidRDefault="008E0978" w:rsidP="00E002B9">
                                <w:r>
                                  <w:t>Die Grösse der Box wächst mit der Textmenge.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44000" tIns="144000" rIns="144000" bIns="144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id="Textfeld 5" o:spid="_x0000_s1027" type="#_x0000_t202" style="width:498.9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" fillcolor="#d5dce4 [671]" stroked="f" strokeweight=".5pt">
                    <v:textbox style="mso-fit-shape-to-text:t" inset="4mm,4mm,4mm,4mm">
                      <w:txbxContent>
                        <w:p w:rsidR="008E0978" w:rsidRPr="0055630A" w:rsidRDefault="008E0978">
                          <w:pPr>
                            <w:rPr>
                              <w:b/>
                              <w:bCs/>
                            </w:rPr>
                          </w:pPr>
                          <w:r w:rsidRPr="0055630A">
                            <w:rPr>
                              <w:b/>
                              <w:bCs/>
                            </w:rPr>
                            <w:t>Info-Box</w:t>
                          </w:r>
                        </w:p>
                        <w:p w:rsidR="008E0978" w:rsidRDefault="008E0978"/>
                        <w:p w:rsidR="008E0978" w:rsidRDefault="008E0978" w:rsidP="00E002B9">
                          <w:r>
                            <w:t>Text</w:t>
                          </w:r>
                        </w:p>
                        <w:p w:rsidR="008E0978" w:rsidRDefault="008E0978" w:rsidP="00E002B9">
                          <w:r>
                            <w:t>Die Grösse der Box wächst mit der Textmenge.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docPartBody>
    </w:docPart>
    <w:docPart>
      <w:docPartPr>
        <w:name w:val="BE: Info-Box schmal"/>
        <w:style w:val="Standard"/>
        <w:category>
          <w:name w:val="Allgemein"/>
          <w:gallery w:val="txtBox"/>
        </w:category>
        <w:behaviors>
          <w:behavior w:val="content"/>
        </w:behaviors>
        <w:guid w:val="{0237B76B-5E3E-49D4-B0E6-C3B3EBDB842E}"/>
      </w:docPartPr>
      <w:docPartBody>
        <w:p w:rsidR="00E002B9" w:rsidRDefault="00E002B9" w:rsidP="00E002B9">
          <w:pPr>
            <w:pStyle w:val="BEInfo-Boxschmal"/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4C619E78" wp14:editId="4C619E79">
                    <wp:simplePos x="0" y="0"/>
                    <wp:positionH relativeFrom="page">
                      <wp:posOffset>4104640</wp:posOffset>
                    </wp:positionH>
                    <wp:positionV relativeFrom="paragraph">
                      <wp:posOffset>169545</wp:posOffset>
                    </wp:positionV>
                    <wp:extent cx="3096000" cy="842400"/>
                    <wp:effectExtent l="0" t="0" r="9525" b="0"/>
                    <wp:wrapSquare wrapText="bothSides"/>
                    <wp:docPr id="6" name="Textfeld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96000" cy="84240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E0978" w:rsidRPr="0055630A" w:rsidRDefault="008E0978" w:rsidP="00E002B9">
                                <w:pPr>
                                  <w:pStyle w:val="Text85pt"/>
                                  <w:rPr>
                                    <w:b/>
                                  </w:rPr>
                                </w:pPr>
                                <w:r w:rsidRPr="0055630A">
                                  <w:rPr>
                                    <w:b/>
                                  </w:rPr>
                                  <w:t>Info-Box</w:t>
                                </w:r>
                              </w:p>
                              <w:p w:rsidR="008E0978" w:rsidRDefault="008E0978" w:rsidP="00E002B9">
                                <w:pPr>
                                  <w:pStyle w:val="Text85pt"/>
                                </w:pPr>
                              </w:p>
                              <w:p w:rsidR="008E0978" w:rsidRDefault="008E0978" w:rsidP="00E002B9">
                                <w:pPr>
                                  <w:pStyle w:val="Text85pt"/>
                                </w:pPr>
                                <w:r>
                                  <w:t>Text</w:t>
                                </w:r>
                              </w:p>
                              <w:p w:rsidR="008E0978" w:rsidRDefault="008E0978" w:rsidP="00E002B9">
                                <w:pPr>
                                  <w:pStyle w:val="Text85pt"/>
                                </w:pPr>
                                <w:r>
                                  <w:t>Die Grösse der Box wächst mit der Textmenge.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44000" tIns="144000" rIns="144000" bIns="144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781B49DE" id="Textfeld 6" o:spid="_x0000_s1028" type="#_x0000_t202" style="position:absolute;margin-left:323.2pt;margin-top:13.35pt;width:243.8pt;height:66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" fillcolor="#d5dce4 [671]" stroked="f" strokeweight=".5pt">
                    <v:textbox style="mso-fit-shape-to-text:t" inset="4mm,4mm,4mm,4mm">
                      <w:txbxContent>
                        <w:p w:rsidR="008E0978" w:rsidRPr="0055630A" w:rsidRDefault="008E0978" w:rsidP="00E002B9">
                          <w:pPr>
                            <w:pStyle w:val="Text85pt"/>
                            <w:rPr>
                              <w:b/>
                            </w:rPr>
                          </w:pPr>
                          <w:r w:rsidRPr="0055630A">
                            <w:rPr>
                              <w:b/>
                            </w:rPr>
                            <w:t>Info-Box</w:t>
                          </w:r>
                        </w:p>
                        <w:p w:rsidR="008E0978" w:rsidRDefault="008E0978" w:rsidP="00E002B9">
                          <w:pPr>
                            <w:pStyle w:val="Text85pt"/>
                          </w:pPr>
                        </w:p>
                        <w:p w:rsidR="008E0978" w:rsidRDefault="008E0978" w:rsidP="00E002B9">
                          <w:pPr>
                            <w:pStyle w:val="Text85pt"/>
                          </w:pPr>
                          <w:r>
                            <w:t>Text</w:t>
                          </w:r>
                        </w:p>
                        <w:p w:rsidR="008E0978" w:rsidRDefault="008E0978" w:rsidP="00E002B9">
                          <w:pPr>
                            <w:pStyle w:val="Text85pt"/>
                          </w:pPr>
                          <w:r>
                            <w:t>Die Grösse der Box wächst mit der Textmenge.</w:t>
                          </w:r>
                        </w:p>
                      </w:txbxContent>
                    </v:textbox>
                    <w10:wrap type="square" anchorx="page"/>
                  </v:shape>
                </w:pict>
              </mc:Fallback>
            </mc:AlternateContent>
          </w:r>
        </w:p>
      </w:docPartBody>
    </w:docPart>
    <w:docPart>
      <w:docPartPr>
        <w:name w:val="BE: Folgeseite mit Titel"/>
        <w:style w:val="Kopf- und Fußzeile"/>
        <w:category>
          <w:name w:val="Allgemein"/>
          <w:gallery w:val="hdrs"/>
        </w:category>
        <w:behaviors>
          <w:behavior w:val="content"/>
        </w:behaviors>
        <w:guid w:val="{A686252C-F1D2-4E1A-A397-74C12C84C36F}"/>
      </w:docPartPr>
      <w:docPartBody>
        <w:p w:rsidR="00521BED" w:rsidRPr="0039616D" w:rsidRDefault="008B7A02" w:rsidP="00521BED">
          <w:pPr>
            <w:pStyle w:val="Kopfzeile"/>
          </w:pPr>
          <w:r>
            <w:fldChar w:fldCharType="begin"/>
          </w:r>
          <w:r>
            <w:instrText xml:space="preserve"> STYLEREF  Titel/Titre  \* MERGEFORMAT </w:instrText>
          </w:r>
          <w:r>
            <w:fldChar w:fldCharType="separate"/>
          </w:r>
          <w:r w:rsidR="00521BED">
            <w:t>Titel</w:t>
          </w:r>
          <w:r>
            <w:fldChar w:fldCharType="end"/>
          </w:r>
        </w:p>
        <w:p w:rsidR="00521BED" w:rsidRDefault="00521BED"/>
      </w:docPartBody>
    </w:docPart>
    <w:docPart>
      <w:docPartPr>
        <w:name w:val="BE: Folgeseite mit Titel + Datum"/>
        <w:style w:val="Kopf- und Fußzeile"/>
        <w:category>
          <w:name w:val="Allgemein"/>
          <w:gallery w:val="hdrs"/>
        </w:category>
        <w:behaviors>
          <w:behavior w:val="content"/>
        </w:behaviors>
        <w:guid w:val="{23A026ED-A7D4-4BCA-AFCF-F39BF5B45F20}"/>
      </w:docPartPr>
      <w:docPartBody>
        <w:p w:rsidR="00521BED" w:rsidRPr="0039616D" w:rsidRDefault="008B7A02" w:rsidP="00521BED">
          <w:pPr>
            <w:pStyle w:val="Kopfzeile"/>
          </w:pPr>
          <w:r>
            <w:fldChar w:fldCharType="begin"/>
          </w:r>
          <w:r>
            <w:instrText xml:space="preserve"> STYLEREF  Titel/Titre  \* MERGEFORMAT </w:instrText>
          </w:r>
          <w:r>
            <w:fldChar w:fldCharType="separate"/>
          </w:r>
          <w:r w:rsidR="00521BED">
            <w:t>Titel</w:t>
          </w:r>
          <w:r>
            <w:fldChar w:fldCharType="end"/>
          </w:r>
          <w:r w:rsidR="00521BED">
            <w:tab/>
          </w:r>
          <w:r w:rsidR="00521BED">
            <w:fldChar w:fldCharType="begin"/>
          </w:r>
          <w:r w:rsidR="00521BED">
            <w:instrText xml:space="preserve"> SAVEDATE  \@ "dd.MM.yyyy"  \* MERGEFORMAT </w:instrText>
          </w:r>
          <w:r w:rsidR="00521BED">
            <w:fldChar w:fldCharType="separate"/>
          </w:r>
          <w:r w:rsidR="00521BED">
            <w:t>11.09.2019</w:t>
          </w:r>
          <w:r w:rsidR="00521BED">
            <w:fldChar w:fldCharType="end"/>
          </w:r>
          <w:bookmarkStart w:id="0" w:name="_GoBack"/>
          <w:bookmarkEnd w:id="0"/>
        </w:p>
        <w:p w:rsidR="00521BED" w:rsidRDefault="00521BED"/>
      </w:docPartBody>
    </w:docPart>
    <w:docPart>
      <w:docPartPr>
        <w:name w:val="BE: Folgeseite Bericht"/>
        <w:style w:val="Kopf- und Fußzeile"/>
        <w:category>
          <w:name w:val="Allgemein"/>
          <w:gallery w:val="hdrs"/>
        </w:category>
        <w:behaviors>
          <w:behavior w:val="content"/>
        </w:behaviors>
        <w:guid w:val="{0DD64F29-5A1A-4F12-B382-DFF5D3F772B4}"/>
      </w:docPartPr>
      <w:docPartBody>
        <w:tbl>
          <w:tblPr>
            <w:tblStyle w:val="TabelleohneRahmen"/>
            <w:tblW w:w="0" w:type="auto"/>
            <w:tblLook w:val="04A0" w:firstRow="1" w:lastRow="0" w:firstColumn="1" w:lastColumn="0" w:noHBand="0" w:noVBand="1"/>
          </w:tblPr>
          <w:tblGrid>
            <w:gridCol w:w="4627"/>
            <w:gridCol w:w="4445"/>
          </w:tblGrid>
          <w:tr w:rsidR="00521BED" w:rsidTr="00840B34">
            <w:tc>
              <w:tcPr>
                <w:tcW w:w="5100" w:type="dxa"/>
              </w:tcPr>
              <w:p w:rsidR="00521BED" w:rsidRDefault="008B7A02" w:rsidP="00840B34">
                <w:pPr>
                  <w:pStyle w:val="Kopfzeile"/>
                </w:pPr>
                <w:r>
                  <w:fldChar w:fldCharType="begin"/>
                </w:r>
                <w:r>
                  <w:instrText xml:space="preserve"> STYLEREF  Titel/Titre  \* MERGEFORMAT </w:instrText>
                </w:r>
                <w:r>
                  <w:fldChar w:fldCharType="separate"/>
                </w:r>
                <w:r w:rsidR="00521BED">
                  <w:t>Titel</w:t>
                </w:r>
                <w:r>
                  <w:fldChar w:fldCharType="end"/>
                </w:r>
              </w:p>
              <w:p w:rsidR="00521BED" w:rsidRDefault="00521BED" w:rsidP="00840B34">
                <w:pPr>
                  <w:pStyle w:val="Kopfzeile"/>
                </w:pPr>
                <w:r w:rsidRPr="00657051">
                  <w:rPr>
                    <w:color w:val="E7E6E6" w:themeColor="background2"/>
                  </w:rPr>
                  <w:fldChar w:fldCharType="begin"/>
                </w:r>
                <w:r w:rsidRPr="00657051">
                  <w:rPr>
                    <w:color w:val="E7E6E6" w:themeColor="background2"/>
                  </w:rPr>
                  <w:instrText xml:space="preserve"> STYLEREF  Untertitel</w:instrText>
                </w:r>
                <w:r>
                  <w:rPr>
                    <w:color w:val="E7E6E6" w:themeColor="background2"/>
                  </w:rPr>
                  <w:instrText>/Sous-titre</w:instrText>
                </w:r>
                <w:r w:rsidRPr="00657051">
                  <w:rPr>
                    <w:color w:val="E7E6E6" w:themeColor="background2"/>
                  </w:rPr>
                  <w:instrText xml:space="preserve">  \* MERGEFORMAT </w:instrText>
                </w:r>
                <w:r w:rsidRPr="00657051">
                  <w:rPr>
                    <w:color w:val="E7E6E6" w:themeColor="background2"/>
                  </w:rPr>
                  <w:fldChar w:fldCharType="separate"/>
                </w:r>
                <w:r w:rsidRPr="0016119E">
                  <w:rPr>
                    <w:b/>
                    <w:color w:val="E7E6E6" w:themeColor="background2"/>
                    <w:lang w:val="de-DE"/>
                  </w:rPr>
                  <w:t>Untertitel</w:t>
                </w:r>
                <w:r w:rsidRPr="00657051">
                  <w:rPr>
                    <w:color w:val="E7E6E6" w:themeColor="background2"/>
                  </w:rPr>
                  <w:fldChar w:fldCharType="end"/>
                </w:r>
              </w:p>
            </w:tc>
            <w:tc>
              <w:tcPr>
                <w:tcW w:w="4878" w:type="dxa"/>
              </w:tcPr>
              <w:p w:rsidR="00521BED" w:rsidRDefault="008B7A02" w:rsidP="00840B34">
                <w:pPr>
                  <w:pStyle w:val="Kopfzeile"/>
                </w:pPr>
                <w:r>
                  <w:fldChar w:fldCharType="begin"/>
                </w:r>
                <w:r>
                  <w:instrText xml:space="preserve"> STYLEREF  "H1"  \* MERGEFORMAT </w:instrText>
                </w:r>
                <w:r>
                  <w:fldChar w:fldCharType="separate"/>
                </w:r>
                <w:r w:rsidR="00521BED">
                  <w:t>Überschrift 1 nummeriert (Ctrl + Shift + Alt + 1)</w:t>
                </w:r>
                <w:r>
                  <w:fldChar w:fldCharType="end"/>
                </w:r>
              </w:p>
            </w:tc>
          </w:tr>
        </w:tbl>
        <w:p w:rsidR="00521BED" w:rsidRDefault="00521BED"/>
      </w:docPartBody>
    </w:docPart>
    <w:docPart>
      <w:docPartPr>
        <w:name w:val="BE: Folgeseite mit Brieftitel"/>
        <w:style w:val="Kopf- und Fußzeile"/>
        <w:category>
          <w:name w:val="Allgemein"/>
          <w:gallery w:val="hdrs"/>
        </w:category>
        <w:behaviors>
          <w:behavior w:val="content"/>
        </w:behaviors>
        <w:guid w:val="{149CBD34-C68D-4A4A-BC82-5CF0AD019EBF}"/>
      </w:docPartPr>
      <w:docPartBody>
        <w:tbl>
          <w:tblPr>
            <w:tblStyle w:val="TabelleohneRahmen"/>
            <w:tblW w:w="0" w:type="auto"/>
            <w:tblLook w:val="04A0" w:firstRow="1" w:lastRow="0" w:firstColumn="1" w:lastColumn="0" w:noHBand="0" w:noVBand="1"/>
          </w:tblPr>
          <w:tblGrid>
            <w:gridCol w:w="4637"/>
            <w:gridCol w:w="4435"/>
          </w:tblGrid>
          <w:tr w:rsidR="00E01CD5" w:rsidRPr="00832D99" w:rsidTr="00840B34">
            <w:tc>
              <w:tcPr>
                <w:tcW w:w="5100" w:type="dxa"/>
              </w:tcPr>
              <w:p w:rsidR="00E01CD5" w:rsidRPr="00D5069D" w:rsidRDefault="00E01CD5" w:rsidP="00840B34">
                <w:pPr>
                  <w:pStyle w:val="Kopfzeile"/>
                  <w:rPr>
                    <w:color w:val="FFFFFF" w:themeColor="background1"/>
                  </w:rPr>
                </w:pPr>
                <w:bookmarkStart w:id="1" w:name="_GoBack"/>
              </w:p>
              <w:bookmarkEnd w:id="1"/>
              <w:p w:rsidR="00E01CD5" w:rsidRPr="00832D99" w:rsidRDefault="00E01CD5" w:rsidP="00840B34">
                <w:pPr>
                  <w:pStyle w:val="Kopfzeile"/>
                </w:pPr>
              </w:p>
            </w:tc>
            <w:tc>
              <w:tcPr>
                <w:tcW w:w="4878" w:type="dxa"/>
              </w:tcPr>
              <w:p w:rsidR="00E01CD5" w:rsidRPr="00832D99" w:rsidRDefault="00E01CD5" w:rsidP="00840B34">
                <w:pPr>
                  <w:pStyle w:val="Kopfzeile"/>
                </w:pPr>
                <w:r>
                  <w:rPr>
                    <w:lang w:val="de-DE"/>
                  </w:rPr>
                  <w:fldChar w:fldCharType="begin"/>
                </w:r>
                <w:r>
                  <w:rPr>
                    <w:lang w:val="de-DE" w:eastAsia="de-CH"/>
                  </w:rPr>
                  <w:instrText xml:space="preserve"> STYLEREF  Brieftitel  \* MERGEFORMAT </w:instrText>
                </w:r>
                <w:r>
                  <w:rPr>
                    <w:lang w:val="de-DE"/>
                  </w:rPr>
                  <w:fldChar w:fldCharType="end"/>
                </w:r>
              </w:p>
            </w:tc>
          </w:tr>
        </w:tbl>
        <w:p w:rsidR="00581A4B" w:rsidRDefault="00581A4B"/>
      </w:docPartBody>
    </w:docPart>
    <w:docPart>
      <w:docPartPr>
        <w:name w:val="520A5B3CA5CB40898BE89CE8428392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9F31E-B1F3-45CC-A898-1EE72003E7BD}"/>
      </w:docPartPr>
      <w:docPartBody>
        <w:p w:rsidR="00884459" w:rsidRDefault="00F41895">
          <w:r>
            <w:rPr>
              <w:rStyle w:val="Platzhaltertext"/>
            </w:rPr>
            <w:t>Klassifizierung wählen</w:t>
          </w:r>
        </w:p>
      </w:docPartBody>
    </w:docPart>
    <w:docPart>
      <w:docPartPr>
        <w:name w:val="462CB7A639754A51A2703F8115E99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DCE70-C6EE-46E8-8108-9F748102D5F7}"/>
      </w:docPartPr>
      <w:docPartBody>
        <w:p w:rsidR="00884459" w:rsidRDefault="00F41895">
          <w:r>
            <w:rPr>
              <w:rStyle w:val="Platzhaltertext"/>
            </w:rPr>
            <w:t>Klassifizierung 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2E04"/>
    <w:multiLevelType w:val="multilevel"/>
    <w:tmpl w:val="1CEE3CEE"/>
    <w:lvl w:ilvl="0">
      <w:start w:val="1"/>
      <w:numFmt w:val="decimal"/>
      <w:pStyle w:val="A7354D3109CB4DD4877D7A229F28717A2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DD2A66"/>
    <w:multiLevelType w:val="multilevel"/>
    <w:tmpl w:val="87D692E0"/>
    <w:lvl w:ilvl="0">
      <w:start w:val="1"/>
      <w:numFmt w:val="decimal"/>
      <w:pStyle w:val="A7354D3109CB4DD4877D7A229F28717A1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3013EFB"/>
    <w:multiLevelType w:val="multilevel"/>
    <w:tmpl w:val="C02261FC"/>
    <w:lvl w:ilvl="0">
      <w:start w:val="1"/>
      <w:numFmt w:val="decimal"/>
      <w:pStyle w:val="A7354D3109CB4DD4877D7A229F28717A2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CCC6E06"/>
    <w:multiLevelType w:val="multilevel"/>
    <w:tmpl w:val="61D80550"/>
    <w:lvl w:ilvl="0">
      <w:start w:val="1"/>
      <w:numFmt w:val="decimal"/>
      <w:pStyle w:val="A7354D3109CB4DD4877D7A229F28717A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9F42923"/>
    <w:multiLevelType w:val="multilevel"/>
    <w:tmpl w:val="BFDAA74A"/>
    <w:lvl w:ilvl="0">
      <w:start w:val="1"/>
      <w:numFmt w:val="decimal"/>
      <w:pStyle w:val="A7354D3109CB4DD4877D7A229F28717A2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CDE7F9E"/>
    <w:multiLevelType w:val="multilevel"/>
    <w:tmpl w:val="5A584DF0"/>
    <w:lvl w:ilvl="0">
      <w:start w:val="1"/>
      <w:numFmt w:val="decimal"/>
      <w:pStyle w:val="A7354D3109CB4DD4877D7A229F28717A2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87A3FFE"/>
    <w:multiLevelType w:val="multilevel"/>
    <w:tmpl w:val="68EA4F60"/>
    <w:lvl w:ilvl="0">
      <w:start w:val="1"/>
      <w:numFmt w:val="decimal"/>
      <w:pStyle w:val="69C9636264E74C4AA1BD3459720997D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BA"/>
    <w:rsid w:val="00026749"/>
    <w:rsid w:val="00123653"/>
    <w:rsid w:val="001346CB"/>
    <w:rsid w:val="001C2149"/>
    <w:rsid w:val="001D3E4C"/>
    <w:rsid w:val="003166CF"/>
    <w:rsid w:val="0043264E"/>
    <w:rsid w:val="00434008"/>
    <w:rsid w:val="004901BD"/>
    <w:rsid w:val="004D59A7"/>
    <w:rsid w:val="00521BED"/>
    <w:rsid w:val="005320DD"/>
    <w:rsid w:val="00581A4B"/>
    <w:rsid w:val="005B30A4"/>
    <w:rsid w:val="006028DE"/>
    <w:rsid w:val="0060526F"/>
    <w:rsid w:val="006115CE"/>
    <w:rsid w:val="00643AD1"/>
    <w:rsid w:val="00781E8E"/>
    <w:rsid w:val="00784805"/>
    <w:rsid w:val="00840B34"/>
    <w:rsid w:val="00884459"/>
    <w:rsid w:val="008E0978"/>
    <w:rsid w:val="00951125"/>
    <w:rsid w:val="009C7847"/>
    <w:rsid w:val="00A15425"/>
    <w:rsid w:val="00AB3C91"/>
    <w:rsid w:val="00AC68A9"/>
    <w:rsid w:val="00B02E95"/>
    <w:rsid w:val="00C7695D"/>
    <w:rsid w:val="00D90334"/>
    <w:rsid w:val="00E002B9"/>
    <w:rsid w:val="00E01CD5"/>
    <w:rsid w:val="00E26E0C"/>
    <w:rsid w:val="00E675BA"/>
    <w:rsid w:val="00F2783F"/>
    <w:rsid w:val="00F4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75BA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79"/>
    <w:rsid w:val="00E01CD5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7"/>
      <w:szCs w:val="17"/>
    </w:rPr>
  </w:style>
  <w:style w:type="character" w:customStyle="1" w:styleId="KopfzeileZchn">
    <w:name w:val="Kopfzeile Zchn"/>
    <w:basedOn w:val="Absatz-Standardschriftart"/>
    <w:link w:val="Kopfzeile"/>
    <w:uiPriority w:val="79"/>
    <w:rsid w:val="00E01CD5"/>
    <w:rPr>
      <w:rFonts w:eastAsiaTheme="minorHAnsi" w:cs="System"/>
      <w:bCs/>
      <w:noProof/>
      <w:spacing w:val="2"/>
      <w:sz w:val="17"/>
      <w:szCs w:val="17"/>
    </w:rPr>
  </w:style>
  <w:style w:type="paragraph" w:styleId="Fuzeile">
    <w:name w:val="footer"/>
    <w:basedOn w:val="Standard"/>
    <w:link w:val="FuzeileZchn"/>
    <w:uiPriority w:val="80"/>
    <w:unhideWhenUsed/>
    <w:rsid w:val="00E675BA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theme="minorBidi"/>
      <w:spacing w:val="2"/>
      <w:sz w:val="13"/>
      <w:szCs w:val="13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80"/>
    <w:rsid w:val="00E675BA"/>
    <w:rPr>
      <w:rFonts w:eastAsiaTheme="minorHAnsi"/>
      <w:spacing w:val="2"/>
      <w:sz w:val="13"/>
      <w:szCs w:val="13"/>
      <w:lang w:eastAsia="en-US"/>
    </w:rPr>
  </w:style>
  <w:style w:type="paragraph" w:customStyle="1" w:styleId="Seitenzahlen">
    <w:name w:val="Seitenzahlen"/>
    <w:basedOn w:val="Fuzeile"/>
    <w:uiPriority w:val="85"/>
    <w:qFormat/>
    <w:rsid w:val="00E675BA"/>
    <w:pPr>
      <w:jc w:val="right"/>
    </w:pPr>
  </w:style>
  <w:style w:type="character" w:styleId="Platzhaltertext">
    <w:name w:val="Placeholder Text"/>
    <w:basedOn w:val="Absatz-Standardschriftart"/>
    <w:uiPriority w:val="99"/>
    <w:semiHidden/>
    <w:rsid w:val="00F41895"/>
    <w:rPr>
      <w:vanish/>
      <w:color w:val="9CC2E5" w:themeColor="accent1" w:themeTint="99"/>
    </w:rPr>
  </w:style>
  <w:style w:type="paragraph" w:customStyle="1" w:styleId="8A1CBF988C7C4DF5A5A473AD5869A368">
    <w:name w:val="8A1CBF988C7C4DF5A5A473AD5869A368"/>
    <w:rsid w:val="00E675BA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03A2F475124EF4B824812FFEDCA732">
    <w:name w:val="A403A2F475124EF4B824812FFEDCA732"/>
    <w:rsid w:val="00E675BA"/>
  </w:style>
  <w:style w:type="paragraph" w:customStyle="1" w:styleId="A490811C52F44731BAAB47661BE42FA9">
    <w:name w:val="A490811C52F44731BAAB47661BE42FA9"/>
    <w:rsid w:val="00E675BA"/>
  </w:style>
  <w:style w:type="paragraph" w:customStyle="1" w:styleId="F2E83DA0CE194CCD8B17C9621213BAB5">
    <w:name w:val="F2E83DA0CE194CCD8B17C9621213BAB5"/>
    <w:rsid w:val="00E002B9"/>
  </w:style>
  <w:style w:type="paragraph" w:customStyle="1" w:styleId="8A1CBF988C7C4DF5A5A473AD5869A3681">
    <w:name w:val="8A1CBF988C7C4DF5A5A473AD5869A3681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1">
    <w:name w:val="A490811C52F44731BAAB47661BE42FA91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F2E83DA0CE194CCD8B17C9621213BAB51">
    <w:name w:val="F2E83DA0CE194CCD8B17C9621213BAB5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">
    <w:name w:val="B205D51F578A4A8AA87B5AB53F10B89F"/>
    <w:rsid w:val="00E002B9"/>
  </w:style>
  <w:style w:type="paragraph" w:customStyle="1" w:styleId="8A1CBF988C7C4DF5A5A473AD5869A3682">
    <w:name w:val="8A1CBF988C7C4DF5A5A473AD5869A3682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2">
    <w:name w:val="A490811C52F44731BAAB47661BE42FA92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F2E83DA0CE194CCD8B17C9621213BAB52">
    <w:name w:val="F2E83DA0CE194CCD8B17C9621213BAB5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">
    <w:name w:val="88ED411EA4714DCEB387CD09516EA42C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1">
    <w:name w:val="B205D51F578A4A8AA87B5AB53F10B89F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">
    <w:name w:val="DF5BEF74B952445AAF16483A9479B7B0"/>
    <w:rsid w:val="00E002B9"/>
  </w:style>
  <w:style w:type="paragraph" w:customStyle="1" w:styleId="3E17A3053519402181A5B50D5F3FED78">
    <w:name w:val="3E17A3053519402181A5B50D5F3FED78"/>
    <w:rsid w:val="00E002B9"/>
  </w:style>
  <w:style w:type="paragraph" w:customStyle="1" w:styleId="F0C51461BEC646EA88A9B9DBC28D6329">
    <w:name w:val="F0C51461BEC646EA88A9B9DBC28D6329"/>
    <w:rsid w:val="00E002B9"/>
  </w:style>
  <w:style w:type="paragraph" w:customStyle="1" w:styleId="4E22E5C16FC0474892663C3FBE973ECD">
    <w:name w:val="4E22E5C16FC0474892663C3FBE973ECD"/>
    <w:rsid w:val="00E002B9"/>
  </w:style>
  <w:style w:type="paragraph" w:customStyle="1" w:styleId="BF47EB545D8F4D2BBB908817D263309F">
    <w:name w:val="BF47EB545D8F4D2BBB908817D263309F"/>
    <w:rsid w:val="00E002B9"/>
  </w:style>
  <w:style w:type="paragraph" w:customStyle="1" w:styleId="E9C6092754C944C898F4AC9395F0171E">
    <w:name w:val="E9C6092754C944C898F4AC9395F0171E"/>
    <w:rsid w:val="00E002B9"/>
  </w:style>
  <w:style w:type="paragraph" w:customStyle="1" w:styleId="BC809F21C1334517A6C28BB380C407A1">
    <w:name w:val="BC809F21C1334517A6C28BB380C407A1"/>
    <w:rsid w:val="00E002B9"/>
  </w:style>
  <w:style w:type="paragraph" w:customStyle="1" w:styleId="C7623543BF7149F7A6B7D401DCE2B0E3">
    <w:name w:val="C7623543BF7149F7A6B7D401DCE2B0E3"/>
    <w:rsid w:val="00E002B9"/>
  </w:style>
  <w:style w:type="paragraph" w:customStyle="1" w:styleId="CE49A51E6D0A434198319F37C6A017C7">
    <w:name w:val="CE49A51E6D0A434198319F37C6A017C7"/>
    <w:rsid w:val="00E002B9"/>
  </w:style>
  <w:style w:type="paragraph" w:customStyle="1" w:styleId="D1B752E200684BC09BB6933AF3A82F82">
    <w:name w:val="D1B752E200684BC09BB6933AF3A82F82"/>
    <w:rsid w:val="00E002B9"/>
  </w:style>
  <w:style w:type="paragraph" w:customStyle="1" w:styleId="F8DA5403326B4ECF94AD9F99EC7ED8AA">
    <w:name w:val="F8DA5403326B4ECF94AD9F99EC7ED8AA"/>
    <w:rsid w:val="00E002B9"/>
  </w:style>
  <w:style w:type="paragraph" w:customStyle="1" w:styleId="C60B3F9205634452AB1974DF7B88D0EA">
    <w:name w:val="C60B3F9205634452AB1974DF7B88D0EA"/>
    <w:rsid w:val="00E002B9"/>
  </w:style>
  <w:style w:type="paragraph" w:customStyle="1" w:styleId="50C2BEC94BCD480792CE32DB2123211B">
    <w:name w:val="50C2BEC94BCD480792CE32DB2123211B"/>
    <w:rsid w:val="00E002B9"/>
  </w:style>
  <w:style w:type="paragraph" w:customStyle="1" w:styleId="0890C090026B4C1FB33D9469A43B3F57">
    <w:name w:val="0890C090026B4C1FB33D9469A43B3F57"/>
    <w:rsid w:val="00E002B9"/>
  </w:style>
  <w:style w:type="paragraph" w:customStyle="1" w:styleId="82680A57E9FC4582B12B8FA6D3F1794C">
    <w:name w:val="82680A57E9FC4582B12B8FA6D3F1794C"/>
    <w:rsid w:val="00E002B9"/>
  </w:style>
  <w:style w:type="paragraph" w:customStyle="1" w:styleId="DF70268F44DA492EB939F88DF8A2E9C1">
    <w:name w:val="DF70268F44DA492EB939F88DF8A2E9C1"/>
    <w:rsid w:val="00E002B9"/>
  </w:style>
  <w:style w:type="paragraph" w:customStyle="1" w:styleId="8A1CBF988C7C4DF5A5A473AD5869A3683">
    <w:name w:val="8A1CBF988C7C4DF5A5A473AD5869A3683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3">
    <w:name w:val="A490811C52F44731BAAB47661BE42FA93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F2E83DA0CE194CCD8B17C9621213BAB53">
    <w:name w:val="F2E83DA0CE194CCD8B17C9621213BAB5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1">
    <w:name w:val="88ED411EA4714DCEB387CD09516EA42C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">
    <w:name w:val="1AD7772E66AB46B49845C50B965CBF2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1">
    <w:name w:val="DF5BEF74B952445AAF16483A9479B7B0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1">
    <w:name w:val="3E17A3053519402181A5B50D5F3FED78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1">
    <w:name w:val="4E22E5C16FC0474892663C3FBE973ECD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1">
    <w:name w:val="E9C6092754C944C898F4AC9395F0171E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1">
    <w:name w:val="BC809F21C1334517A6C28BB380C407A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1">
    <w:name w:val="C7623543BF7149F7A6B7D401DCE2B0E3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1">
    <w:name w:val="CE49A51E6D0A434198319F37C6A017C7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1">
    <w:name w:val="D1B752E200684BC09BB6933AF3A82F82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2">
    <w:name w:val="B205D51F578A4A8AA87B5AB53F10B89F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1">
    <w:name w:val="F8DA5403326B4ECF94AD9F99EC7ED8AA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1">
    <w:name w:val="50C2BEC94BCD480792CE32DB2123211B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1">
    <w:name w:val="82680A57E9FC4582B12B8FA6D3F1794C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1">
    <w:name w:val="DF70268F44DA492EB939F88DF8A2E9C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EBC58BAF014ECD8B53CE646583F031">
    <w:name w:val="3EEBC58BAF014ECD8B53CE646583F031"/>
    <w:rsid w:val="00E002B9"/>
  </w:style>
  <w:style w:type="paragraph" w:customStyle="1" w:styleId="E26A366DAD2F46959C60BF37F0833D99">
    <w:name w:val="E26A366DAD2F46959C60BF37F0833D99"/>
    <w:rsid w:val="00E002B9"/>
  </w:style>
  <w:style w:type="paragraph" w:customStyle="1" w:styleId="AB4C2A922FF94411966AB8325CEE2716">
    <w:name w:val="AB4C2A922FF94411966AB8325CEE2716"/>
    <w:rsid w:val="00E002B9"/>
  </w:style>
  <w:style w:type="paragraph" w:customStyle="1" w:styleId="0000FE35D3F74EFE9137DE28BB18EEC9">
    <w:name w:val="0000FE35D3F74EFE9137DE28BB18EEC9"/>
    <w:rsid w:val="00E002B9"/>
  </w:style>
  <w:style w:type="paragraph" w:customStyle="1" w:styleId="CC8B9D417BC941F485D19E7F3555315D">
    <w:name w:val="CC8B9D417BC941F485D19E7F3555315D"/>
    <w:rsid w:val="00E002B9"/>
  </w:style>
  <w:style w:type="paragraph" w:customStyle="1" w:styleId="03AA5BB70C0F47C195C981F55296933B">
    <w:name w:val="03AA5BB70C0F47C195C981F55296933B"/>
    <w:rsid w:val="00E002B9"/>
  </w:style>
  <w:style w:type="paragraph" w:customStyle="1" w:styleId="9A09225EC32743DC9C52FDEFF8F06880">
    <w:name w:val="9A09225EC32743DC9C52FDEFF8F06880"/>
    <w:rsid w:val="00E002B9"/>
  </w:style>
  <w:style w:type="paragraph" w:customStyle="1" w:styleId="5E271A9201B546DF9025464FFFD2E29A">
    <w:name w:val="5E271A9201B546DF9025464FFFD2E29A"/>
    <w:rsid w:val="00E002B9"/>
  </w:style>
  <w:style w:type="paragraph" w:customStyle="1" w:styleId="763540C127774A4EB332EFB57694CE02">
    <w:name w:val="763540C127774A4EB332EFB57694CE02"/>
    <w:rsid w:val="00E002B9"/>
  </w:style>
  <w:style w:type="paragraph" w:customStyle="1" w:styleId="D9BDF39D379E4D5FB5C9DDA757CA3DAD">
    <w:name w:val="D9BDF39D379E4D5FB5C9DDA757CA3DAD"/>
    <w:rsid w:val="00E002B9"/>
  </w:style>
  <w:style w:type="paragraph" w:customStyle="1" w:styleId="F98AE63FEC8542A4BE035E61A3318B94">
    <w:name w:val="F98AE63FEC8542A4BE035E61A3318B94"/>
    <w:rsid w:val="00E002B9"/>
  </w:style>
  <w:style w:type="paragraph" w:customStyle="1" w:styleId="F60D18F1CA8C4500A61BFF8A3363BC2F">
    <w:name w:val="F60D18F1CA8C4500A61BFF8A3363BC2F"/>
    <w:rsid w:val="00E002B9"/>
  </w:style>
  <w:style w:type="paragraph" w:customStyle="1" w:styleId="8DE37E104A70418BB39C034F10B0CBDC">
    <w:name w:val="8DE37E104A70418BB39C034F10B0CBDC"/>
    <w:rsid w:val="00E002B9"/>
  </w:style>
  <w:style w:type="paragraph" w:customStyle="1" w:styleId="0B7EDFE79DC0429CA0D688B91B7E3166">
    <w:name w:val="0B7EDFE79DC0429CA0D688B91B7E3166"/>
    <w:rsid w:val="00E002B9"/>
  </w:style>
  <w:style w:type="paragraph" w:customStyle="1" w:styleId="D1E88E18C02B4C2287A9B0BAA607900A">
    <w:name w:val="D1E88E18C02B4C2287A9B0BAA607900A"/>
    <w:rsid w:val="00E002B9"/>
  </w:style>
  <w:style w:type="paragraph" w:customStyle="1" w:styleId="F64D7B8311564A7099CD8FC551D4F6DB">
    <w:name w:val="F64D7B8311564A7099CD8FC551D4F6DB"/>
    <w:rsid w:val="00E002B9"/>
  </w:style>
  <w:style w:type="paragraph" w:customStyle="1" w:styleId="C0CAB250ACCA4BB58B9740D5D0184305">
    <w:name w:val="C0CAB250ACCA4BB58B9740D5D0184305"/>
    <w:rsid w:val="00E002B9"/>
  </w:style>
  <w:style w:type="paragraph" w:customStyle="1" w:styleId="ADFE15235C0C448FAC249F54B480144D">
    <w:name w:val="ADFE15235C0C448FAC249F54B480144D"/>
    <w:rsid w:val="00E002B9"/>
  </w:style>
  <w:style w:type="paragraph" w:customStyle="1" w:styleId="127AB5EAC7BE47589C15DAF916891906">
    <w:name w:val="127AB5EAC7BE47589C15DAF916891906"/>
    <w:rsid w:val="00E002B9"/>
  </w:style>
  <w:style w:type="paragraph" w:customStyle="1" w:styleId="AA7A854AF9394FC5AC271331224F2ED9">
    <w:name w:val="AA7A854AF9394FC5AC271331224F2ED9"/>
    <w:rsid w:val="00E002B9"/>
  </w:style>
  <w:style w:type="paragraph" w:customStyle="1" w:styleId="78587912D3254669B5CDF2EA787132F4">
    <w:name w:val="78587912D3254669B5CDF2EA787132F4"/>
    <w:rsid w:val="00E002B9"/>
  </w:style>
  <w:style w:type="paragraph" w:customStyle="1" w:styleId="83A1E62DFDA4454F8E042DA4C38B5579">
    <w:name w:val="83A1E62DFDA4454F8E042DA4C38B5579"/>
    <w:rsid w:val="00E002B9"/>
  </w:style>
  <w:style w:type="paragraph" w:customStyle="1" w:styleId="BE748F276868413C849296F1D923D5EB">
    <w:name w:val="BE748F276868413C849296F1D923D5EB"/>
    <w:rsid w:val="00E002B9"/>
  </w:style>
  <w:style w:type="paragraph" w:customStyle="1" w:styleId="86B3242F502048BC904849E383444667">
    <w:name w:val="86B3242F502048BC904849E383444667"/>
    <w:rsid w:val="00E002B9"/>
  </w:style>
  <w:style w:type="paragraph" w:customStyle="1" w:styleId="989D3B08456A4E2AAB49A1961169F4AE">
    <w:name w:val="989D3B08456A4E2AAB49A1961169F4AE"/>
    <w:rsid w:val="00E002B9"/>
  </w:style>
  <w:style w:type="paragraph" w:customStyle="1" w:styleId="BFFB6C1D6D844D1CA944C683E7B47166">
    <w:name w:val="BFFB6C1D6D844D1CA944C683E7B47166"/>
    <w:rsid w:val="00E002B9"/>
  </w:style>
  <w:style w:type="paragraph" w:customStyle="1" w:styleId="5B7CBB553CD548EEAEC74C62E01A0889">
    <w:name w:val="5B7CBB553CD548EEAEC74C62E01A0889"/>
    <w:rsid w:val="00E002B9"/>
  </w:style>
  <w:style w:type="paragraph" w:customStyle="1" w:styleId="34D36843A7B54B7EADA1C7E61A06FA08">
    <w:name w:val="34D36843A7B54B7EADA1C7E61A06FA08"/>
    <w:rsid w:val="00E002B9"/>
  </w:style>
  <w:style w:type="paragraph" w:customStyle="1" w:styleId="549DED7078F54E60862C6595A78B465A">
    <w:name w:val="549DED7078F54E60862C6595A78B465A"/>
    <w:rsid w:val="00E002B9"/>
  </w:style>
  <w:style w:type="paragraph" w:customStyle="1" w:styleId="7F426734BEAF4113B46AAD9121CEFEA0">
    <w:name w:val="7F426734BEAF4113B46AAD9121CEFEA0"/>
    <w:rsid w:val="00E002B9"/>
  </w:style>
  <w:style w:type="paragraph" w:customStyle="1" w:styleId="DFD71DFF5F5640FB8CB3A6560A8D88A5">
    <w:name w:val="DFD71DFF5F5640FB8CB3A6560A8D88A5"/>
    <w:rsid w:val="00E002B9"/>
  </w:style>
  <w:style w:type="paragraph" w:customStyle="1" w:styleId="DE672557C5DF473E8FD6142F7D7834D6">
    <w:name w:val="DE672557C5DF473E8FD6142F7D7834D6"/>
    <w:rsid w:val="00E002B9"/>
  </w:style>
  <w:style w:type="paragraph" w:customStyle="1" w:styleId="0D362C341CA64C5BBA91549EC6D699A5">
    <w:name w:val="0D362C341CA64C5BBA91549EC6D699A5"/>
    <w:rsid w:val="00E002B9"/>
  </w:style>
  <w:style w:type="paragraph" w:customStyle="1" w:styleId="335F816244864164AAB4F8CDF1F8071C">
    <w:name w:val="335F816244864164AAB4F8CDF1F8071C"/>
    <w:rsid w:val="00E002B9"/>
  </w:style>
  <w:style w:type="paragraph" w:customStyle="1" w:styleId="6E73BF6F02F240C3980E6ABA6B40D219">
    <w:name w:val="6E73BF6F02F240C3980E6ABA6B40D219"/>
    <w:rsid w:val="00E002B9"/>
  </w:style>
  <w:style w:type="paragraph" w:customStyle="1" w:styleId="BB113D6CCF76471197751915CB4281C1">
    <w:name w:val="BB113D6CCF76471197751915CB4281C1"/>
    <w:rsid w:val="00E002B9"/>
  </w:style>
  <w:style w:type="paragraph" w:customStyle="1" w:styleId="DD875468096B45C2B527EC6EF8D35147">
    <w:name w:val="DD875468096B45C2B527EC6EF8D35147"/>
    <w:rsid w:val="00E002B9"/>
  </w:style>
  <w:style w:type="paragraph" w:customStyle="1" w:styleId="3692932E64AA4BDFA8CD92D2A10646D7">
    <w:name w:val="3692932E64AA4BDFA8CD92D2A10646D7"/>
    <w:rsid w:val="00E002B9"/>
  </w:style>
  <w:style w:type="paragraph" w:customStyle="1" w:styleId="8A1CBF988C7C4DF5A5A473AD5869A3684">
    <w:name w:val="8A1CBF988C7C4DF5A5A473AD5869A3684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4">
    <w:name w:val="A490811C52F44731BAAB47661BE42FA94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F2E83DA0CE194CCD8B17C9621213BAB54">
    <w:name w:val="F2E83DA0CE194CCD8B17C9621213BAB5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2">
    <w:name w:val="88ED411EA4714DCEB387CD09516EA42C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1">
    <w:name w:val="1AD7772E66AB46B49845C50B965CBF26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2">
    <w:name w:val="DF5BEF74B952445AAF16483A9479B7B0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2">
    <w:name w:val="3E17A3053519402181A5B50D5F3FED78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2">
    <w:name w:val="4E22E5C16FC0474892663C3FBE973ECD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2">
    <w:name w:val="E9C6092754C944C898F4AC9395F0171E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2">
    <w:name w:val="BC809F21C1334517A6C28BB380C407A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2">
    <w:name w:val="C7623543BF7149F7A6B7D401DCE2B0E3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2">
    <w:name w:val="CE49A51E6D0A434198319F37C6A017C7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2">
    <w:name w:val="D1B752E200684BC09BB6933AF3A82F82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3">
    <w:name w:val="B205D51F578A4A8AA87B5AB53F10B89F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2">
    <w:name w:val="F8DA5403326B4ECF94AD9F99EC7ED8AA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2">
    <w:name w:val="50C2BEC94BCD480792CE32DB2123211B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2">
    <w:name w:val="82680A57E9FC4582B12B8FA6D3F1794C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2">
    <w:name w:val="DF70268F44DA492EB939F88DF8A2E9C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4D36843A7B54B7EADA1C7E61A06FA081">
    <w:name w:val="34D36843A7B54B7EADA1C7E61A06FA08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1">
    <w:name w:val="549DED7078F54E60862C6595A78B465A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1">
    <w:name w:val="7F426734BEAF4113B46AAD9121CEFEA0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1">
    <w:name w:val="DFD71DFF5F5640FB8CB3A6560A8D88A5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1">
    <w:name w:val="DE672557C5DF473E8FD6142F7D7834D6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1">
    <w:name w:val="0D362C341CA64C5BBA91549EC6D699A5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1">
    <w:name w:val="335F816244864164AAB4F8CDF1F8071C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1">
    <w:name w:val="6E73BF6F02F240C3980E6ABA6B40D219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1">
    <w:name w:val="BB113D6CCF76471197751915CB4281C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1">
    <w:name w:val="DD875468096B45C2B527EC6EF8D35147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1">
    <w:name w:val="3692932E64AA4BDFA8CD92D2A10646D7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">
    <w:name w:val="1C8F5EF6ECCD4255B059B65137DEA0A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">
    <w:name w:val="CC835E1C093B40D6B8C924EA84CF805A"/>
    <w:rsid w:val="00E002B9"/>
  </w:style>
  <w:style w:type="paragraph" w:customStyle="1" w:styleId="2FB4E5DD79474A31A317D7B8CFF5600A">
    <w:name w:val="2FB4E5DD79474A31A317D7B8CFF5600A"/>
    <w:rsid w:val="00E002B9"/>
  </w:style>
  <w:style w:type="paragraph" w:customStyle="1" w:styleId="31B6322276594B74884545977C451EF9">
    <w:name w:val="31B6322276594B74884545977C451EF9"/>
    <w:rsid w:val="00E002B9"/>
  </w:style>
  <w:style w:type="paragraph" w:customStyle="1" w:styleId="B9B3F508F5344F5E9BFAD2754FCAAC13">
    <w:name w:val="B9B3F508F5344F5E9BFAD2754FCAAC13"/>
    <w:rsid w:val="00E002B9"/>
  </w:style>
  <w:style w:type="paragraph" w:customStyle="1" w:styleId="F26C970D26004DCD9BC7B18716B97786">
    <w:name w:val="F26C970D26004DCD9BC7B18716B97786"/>
    <w:rsid w:val="00E002B9"/>
  </w:style>
  <w:style w:type="paragraph" w:customStyle="1" w:styleId="BEInfo-Boxbreit">
    <w:name w:val="BE: Info-Box breit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Text85pt">
    <w:name w:val="Text 8.5 pt"/>
    <w:basedOn w:val="Standard"/>
    <w:uiPriority w:val="5"/>
    <w:qFormat/>
    <w:rsid w:val="00E002B9"/>
    <w:pPr>
      <w:spacing w:after="0" w:line="215" w:lineRule="atLeast"/>
    </w:pPr>
    <w:rPr>
      <w:rFonts w:eastAsiaTheme="minorHAnsi" w:cstheme="minorBidi"/>
      <w:spacing w:val="2"/>
      <w:sz w:val="17"/>
      <w:szCs w:val="22"/>
      <w:lang w:eastAsia="en-US"/>
    </w:rPr>
  </w:style>
  <w:style w:type="paragraph" w:customStyle="1" w:styleId="BEInfo-Boxschmal">
    <w:name w:val="BE: Info-Box schmal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8894B28FCA5478F93A4906A5182D227">
    <w:name w:val="B8894B28FCA5478F93A4906A5182D227"/>
    <w:rsid w:val="00E002B9"/>
  </w:style>
  <w:style w:type="paragraph" w:customStyle="1" w:styleId="4BAB024511194DF181D4EE12755C2363">
    <w:name w:val="4BAB024511194DF181D4EE12755C2363"/>
    <w:rsid w:val="00E002B9"/>
  </w:style>
  <w:style w:type="paragraph" w:customStyle="1" w:styleId="BDB09759CD4948CE8F0473E6B051F1C5">
    <w:name w:val="BDB09759CD4948CE8F0473E6B051F1C5"/>
    <w:rsid w:val="00E002B9"/>
  </w:style>
  <w:style w:type="paragraph" w:customStyle="1" w:styleId="11F5C534E8B742A8BCE1E21551BE3B67">
    <w:name w:val="11F5C534E8B742A8BCE1E21551BE3B67"/>
    <w:rsid w:val="00E002B9"/>
  </w:style>
  <w:style w:type="paragraph" w:customStyle="1" w:styleId="1092ECDFD3C54C918C3BECFEF7395EC1">
    <w:name w:val="1092ECDFD3C54C918C3BECFEF7395EC1"/>
    <w:rsid w:val="00E002B9"/>
  </w:style>
  <w:style w:type="paragraph" w:customStyle="1" w:styleId="7F6B2B5FD9F74108B58C753DCCFA4940">
    <w:name w:val="7F6B2B5FD9F74108B58C753DCCFA4940"/>
    <w:rsid w:val="00E002B9"/>
  </w:style>
  <w:style w:type="paragraph" w:customStyle="1" w:styleId="EBD5084D08644BF595D9AD336D0CA808">
    <w:name w:val="EBD5084D08644BF595D9AD336D0CA808"/>
    <w:rsid w:val="00E002B9"/>
  </w:style>
  <w:style w:type="paragraph" w:customStyle="1" w:styleId="D5BA792D96004BE5BE2691E651AB1C5E">
    <w:name w:val="D5BA792D96004BE5BE2691E651AB1C5E"/>
    <w:rsid w:val="00E002B9"/>
  </w:style>
  <w:style w:type="paragraph" w:customStyle="1" w:styleId="8A62A8FCC591425D9E60FB0F929DA2B1">
    <w:name w:val="8A62A8FCC591425D9E60FB0F929DA2B1"/>
    <w:rsid w:val="00E002B9"/>
  </w:style>
  <w:style w:type="paragraph" w:customStyle="1" w:styleId="AFA61604F599445781EBCDDF83ED9FE5">
    <w:name w:val="AFA61604F599445781EBCDDF83ED9FE5"/>
    <w:rsid w:val="00E002B9"/>
  </w:style>
  <w:style w:type="paragraph" w:customStyle="1" w:styleId="24DF63AA1C3F410E93A9ACA6468A6E62">
    <w:name w:val="24DF63AA1C3F410E93A9ACA6468A6E62"/>
    <w:rsid w:val="00E002B9"/>
  </w:style>
  <w:style w:type="paragraph" w:customStyle="1" w:styleId="63BBDC73C2F14E6EA66E7CE72C088072">
    <w:name w:val="63BBDC73C2F14E6EA66E7CE72C088072"/>
    <w:rsid w:val="00E002B9"/>
  </w:style>
  <w:style w:type="paragraph" w:customStyle="1" w:styleId="757A92C0877B41BAB9C66EBA19DB3BA4">
    <w:name w:val="757A92C0877B41BAB9C66EBA19DB3BA4"/>
    <w:rsid w:val="00E002B9"/>
  </w:style>
  <w:style w:type="paragraph" w:customStyle="1" w:styleId="8353AB9A4E694A3CADFC3F4A56E7E543">
    <w:name w:val="8353AB9A4E694A3CADFC3F4A56E7E543"/>
    <w:rsid w:val="00E002B9"/>
  </w:style>
  <w:style w:type="paragraph" w:customStyle="1" w:styleId="55902C6BC6204643BC57677F14892F97">
    <w:name w:val="55902C6BC6204643BC57677F14892F97"/>
    <w:rsid w:val="00E002B9"/>
  </w:style>
  <w:style w:type="paragraph" w:customStyle="1" w:styleId="3300A3E1551D465DA27F8B5DC402D6DE">
    <w:name w:val="3300A3E1551D465DA27F8B5DC402D6DE"/>
    <w:rsid w:val="00E002B9"/>
  </w:style>
  <w:style w:type="paragraph" w:customStyle="1" w:styleId="6EF17B2CC7334C76918B938219EC85FC">
    <w:name w:val="6EF17B2CC7334C76918B938219EC85FC"/>
    <w:rsid w:val="00E002B9"/>
  </w:style>
  <w:style w:type="paragraph" w:customStyle="1" w:styleId="C4EEE03DABB144B085D94F2E52E6E34E">
    <w:name w:val="C4EEE03DABB144B085D94F2E52E6E34E"/>
    <w:rsid w:val="00E002B9"/>
  </w:style>
  <w:style w:type="paragraph" w:customStyle="1" w:styleId="F8A6105382C24F05A94B927C521B46C5">
    <w:name w:val="F8A6105382C24F05A94B927C521B46C5"/>
    <w:rsid w:val="00E002B9"/>
  </w:style>
  <w:style w:type="paragraph" w:customStyle="1" w:styleId="F06DB1944A944F488B3551B9D21A2969">
    <w:name w:val="F06DB1944A944F488B3551B9D21A2969"/>
    <w:rsid w:val="00E002B9"/>
  </w:style>
  <w:style w:type="paragraph" w:customStyle="1" w:styleId="D260090D65BD46BEBBB4D15CB274033A">
    <w:name w:val="D260090D65BD46BEBBB4D15CB274033A"/>
    <w:rsid w:val="00E002B9"/>
  </w:style>
  <w:style w:type="paragraph" w:customStyle="1" w:styleId="B1332F0BF2B0498F87911AF4B0D751D0">
    <w:name w:val="B1332F0BF2B0498F87911AF4B0D751D0"/>
    <w:rsid w:val="00E002B9"/>
  </w:style>
  <w:style w:type="paragraph" w:customStyle="1" w:styleId="185911FD8278454A8356E5B8B8D849FF">
    <w:name w:val="185911FD8278454A8356E5B8B8D849FF"/>
    <w:rsid w:val="00E002B9"/>
  </w:style>
  <w:style w:type="paragraph" w:customStyle="1" w:styleId="9C5FF2FC755645C094CF7EABB1E7005D">
    <w:name w:val="9C5FF2FC755645C094CF7EABB1E7005D"/>
    <w:rsid w:val="00E002B9"/>
  </w:style>
  <w:style w:type="paragraph" w:customStyle="1" w:styleId="29678ADA18994416BA2E2735539DF6FF">
    <w:name w:val="29678ADA18994416BA2E2735539DF6FF"/>
    <w:rsid w:val="00E002B9"/>
  </w:style>
  <w:style w:type="paragraph" w:customStyle="1" w:styleId="303682D956ED4AF89A53FE801467BA29">
    <w:name w:val="303682D956ED4AF89A53FE801467BA29"/>
    <w:rsid w:val="00E002B9"/>
  </w:style>
  <w:style w:type="paragraph" w:customStyle="1" w:styleId="A833C3C8936D4BCB815099C3D8A0A49D">
    <w:name w:val="A833C3C8936D4BCB815099C3D8A0A49D"/>
    <w:rsid w:val="00E002B9"/>
  </w:style>
  <w:style w:type="paragraph" w:customStyle="1" w:styleId="911DA91B031F4CFE916AE18B7850F951">
    <w:name w:val="911DA91B031F4CFE916AE18B7850F951"/>
    <w:rsid w:val="00E002B9"/>
  </w:style>
  <w:style w:type="paragraph" w:customStyle="1" w:styleId="2B55DE2B8A6945719C3D22FED04C77F8">
    <w:name w:val="2B55DE2B8A6945719C3D22FED04C77F8"/>
    <w:rsid w:val="00E002B9"/>
  </w:style>
  <w:style w:type="paragraph" w:customStyle="1" w:styleId="8A1CBF988C7C4DF5A5A473AD5869A3685">
    <w:name w:val="8A1CBF988C7C4DF5A5A473AD5869A3685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5">
    <w:name w:val="A490811C52F44731BAAB47661BE42FA95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F2E83DA0CE194CCD8B17C9621213BAB55">
    <w:name w:val="F2E83DA0CE194CCD8B17C9621213BAB5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3">
    <w:name w:val="88ED411EA4714DCEB387CD09516EA42C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2">
    <w:name w:val="1AD7772E66AB46B49845C50B965CBF26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3">
    <w:name w:val="DF5BEF74B952445AAF16483A9479B7B0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3">
    <w:name w:val="3E17A3053519402181A5B50D5F3FED78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3">
    <w:name w:val="4E22E5C16FC0474892663C3FBE973ECD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3">
    <w:name w:val="E9C6092754C944C898F4AC9395F0171E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3">
    <w:name w:val="BC809F21C1334517A6C28BB380C407A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3">
    <w:name w:val="C7623543BF7149F7A6B7D401DCE2B0E3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3">
    <w:name w:val="CE49A51E6D0A434198319F37C6A017C7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3">
    <w:name w:val="D1B752E200684BC09BB6933AF3A82F82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4">
    <w:name w:val="B205D51F578A4A8AA87B5AB53F10B89F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3">
    <w:name w:val="F8DA5403326B4ECF94AD9F99EC7ED8AA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3">
    <w:name w:val="50C2BEC94BCD480792CE32DB2123211B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3">
    <w:name w:val="82680A57E9FC4582B12B8FA6D3F1794C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3">
    <w:name w:val="DF70268F44DA492EB939F88DF8A2E9C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4D36843A7B54B7EADA1C7E61A06FA082">
    <w:name w:val="34D36843A7B54B7EADA1C7E61A06FA08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2">
    <w:name w:val="549DED7078F54E60862C6595A78B465A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2">
    <w:name w:val="7F426734BEAF4113B46AAD9121CEFEA0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2">
    <w:name w:val="DFD71DFF5F5640FB8CB3A6560A8D88A5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2">
    <w:name w:val="DE672557C5DF473E8FD6142F7D7834D6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2">
    <w:name w:val="0D362C341CA64C5BBA91549EC6D699A5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2">
    <w:name w:val="335F816244864164AAB4F8CDF1F8071C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2">
    <w:name w:val="6E73BF6F02F240C3980E6ABA6B40D219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2">
    <w:name w:val="BB113D6CCF76471197751915CB4281C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2">
    <w:name w:val="DD875468096B45C2B527EC6EF8D35147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2">
    <w:name w:val="3692932E64AA4BDFA8CD92D2A10646D7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1">
    <w:name w:val="1C8F5EF6ECCD4255B059B65137DEA0A3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1">
    <w:name w:val="CC835E1C093B40D6B8C924EA84CF805A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1">
    <w:name w:val="2FB4E5DD79474A31A317D7B8CFF5600A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1">
    <w:name w:val="757A92C0877B41BAB9C66EBA19DB3BA4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1">
    <w:name w:val="8353AB9A4E694A3CADFC3F4A56E7E543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1">
    <w:name w:val="911DA91B031F4CFE916AE18B7850F95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1">
    <w:name w:val="2B55DE2B8A6945719C3D22FED04C77F8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1">
    <w:name w:val="C4EEE03DABB144B085D94F2E52E6E34E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1">
    <w:name w:val="F8A6105382C24F05A94B927C521B46C5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6">
    <w:name w:val="8A1CBF988C7C4DF5A5A473AD5869A3686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6">
    <w:name w:val="A490811C52F44731BAAB47661BE42FA96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F2E83DA0CE194CCD8B17C9621213BAB56">
    <w:name w:val="F2E83DA0CE194CCD8B17C9621213BAB5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4">
    <w:name w:val="88ED411EA4714DCEB387CD09516EA42C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3">
    <w:name w:val="1AD7772E66AB46B49845C50B965CBF26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4">
    <w:name w:val="DF5BEF74B952445AAF16483A9479B7B0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4">
    <w:name w:val="3E17A3053519402181A5B50D5F3FED78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4">
    <w:name w:val="4E22E5C16FC0474892663C3FBE973ECD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4">
    <w:name w:val="E9C6092754C944C898F4AC9395F0171E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4">
    <w:name w:val="BC809F21C1334517A6C28BB380C407A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4">
    <w:name w:val="C7623543BF7149F7A6B7D401DCE2B0E3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4">
    <w:name w:val="CE49A51E6D0A434198319F37C6A017C7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4">
    <w:name w:val="D1B752E200684BC09BB6933AF3A82F82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5">
    <w:name w:val="B205D51F578A4A8AA87B5AB53F10B89F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4">
    <w:name w:val="F8DA5403326B4ECF94AD9F99EC7ED8AA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4">
    <w:name w:val="50C2BEC94BCD480792CE32DB2123211B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4">
    <w:name w:val="82680A57E9FC4582B12B8FA6D3F1794C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4">
    <w:name w:val="DF70268F44DA492EB939F88DF8A2E9C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4D36843A7B54B7EADA1C7E61A06FA083">
    <w:name w:val="34D36843A7B54B7EADA1C7E61A06FA08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3">
    <w:name w:val="549DED7078F54E60862C6595A78B465A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3">
    <w:name w:val="7F426734BEAF4113B46AAD9121CEFEA0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3">
    <w:name w:val="DFD71DFF5F5640FB8CB3A6560A8D88A5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3">
    <w:name w:val="DE672557C5DF473E8FD6142F7D7834D6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3">
    <w:name w:val="0D362C341CA64C5BBA91549EC6D699A5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3">
    <w:name w:val="335F816244864164AAB4F8CDF1F8071C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3">
    <w:name w:val="6E73BF6F02F240C3980E6ABA6B40D219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3">
    <w:name w:val="BB113D6CCF76471197751915CB4281C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3">
    <w:name w:val="DD875468096B45C2B527EC6EF8D35147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3">
    <w:name w:val="3692932E64AA4BDFA8CD92D2A10646D7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2">
    <w:name w:val="1C8F5EF6ECCD4255B059B65137DEA0A3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2">
    <w:name w:val="CC835E1C093B40D6B8C924EA84CF805A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2">
    <w:name w:val="2FB4E5DD79474A31A317D7B8CFF5600A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2">
    <w:name w:val="757A92C0877B41BAB9C66EBA19DB3BA4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2">
    <w:name w:val="8353AB9A4E694A3CADFC3F4A56E7E543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2">
    <w:name w:val="911DA91B031F4CFE916AE18B7850F95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2">
    <w:name w:val="2B55DE2B8A6945719C3D22FED04C77F8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2">
    <w:name w:val="C4EEE03DABB144B085D94F2E52E6E34E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2">
    <w:name w:val="F8A6105382C24F05A94B927C521B46C5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7">
    <w:name w:val="8A1CBF988C7C4DF5A5A473AD5869A3687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7">
    <w:name w:val="A490811C52F44731BAAB47661BE42FA97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F2E83DA0CE194CCD8B17C9621213BAB57">
    <w:name w:val="F2E83DA0CE194CCD8B17C9621213BAB5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5">
    <w:name w:val="88ED411EA4714DCEB387CD09516EA42C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4">
    <w:name w:val="1AD7772E66AB46B49845C50B965CBF26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5">
    <w:name w:val="DF5BEF74B952445AAF16483A9479B7B0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5">
    <w:name w:val="3E17A3053519402181A5B50D5F3FED78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5">
    <w:name w:val="4E22E5C16FC0474892663C3FBE973ECD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5">
    <w:name w:val="E9C6092754C944C898F4AC9395F0171E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5">
    <w:name w:val="BC809F21C1334517A6C28BB380C407A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5">
    <w:name w:val="C7623543BF7149F7A6B7D401DCE2B0E3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5">
    <w:name w:val="CE49A51E6D0A434198319F37C6A017C7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5">
    <w:name w:val="D1B752E200684BC09BB6933AF3A82F82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6">
    <w:name w:val="B205D51F578A4A8AA87B5AB53F10B89F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5">
    <w:name w:val="F8DA5403326B4ECF94AD9F99EC7ED8AA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5">
    <w:name w:val="50C2BEC94BCD480792CE32DB2123211B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5">
    <w:name w:val="82680A57E9FC4582B12B8FA6D3F1794C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5">
    <w:name w:val="DF70268F44DA492EB939F88DF8A2E9C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4D36843A7B54B7EADA1C7E61A06FA084">
    <w:name w:val="34D36843A7B54B7EADA1C7E61A06FA08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4">
    <w:name w:val="549DED7078F54E60862C6595A78B465A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4">
    <w:name w:val="7F426734BEAF4113B46AAD9121CEFEA0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4">
    <w:name w:val="DFD71DFF5F5640FB8CB3A6560A8D88A5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4">
    <w:name w:val="DE672557C5DF473E8FD6142F7D7834D6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4">
    <w:name w:val="0D362C341CA64C5BBA91549EC6D699A5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4">
    <w:name w:val="335F816244864164AAB4F8CDF1F8071C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4">
    <w:name w:val="6E73BF6F02F240C3980E6ABA6B40D219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4">
    <w:name w:val="BB113D6CCF76471197751915CB4281C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4">
    <w:name w:val="DD875468096B45C2B527EC6EF8D35147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4">
    <w:name w:val="3692932E64AA4BDFA8CD92D2A10646D7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3">
    <w:name w:val="1C8F5EF6ECCD4255B059B65137DEA0A3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3">
    <w:name w:val="CC835E1C093B40D6B8C924EA84CF805A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3">
    <w:name w:val="2FB4E5DD79474A31A317D7B8CFF5600A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3">
    <w:name w:val="757A92C0877B41BAB9C66EBA19DB3BA4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3">
    <w:name w:val="8353AB9A4E694A3CADFC3F4A56E7E543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3">
    <w:name w:val="911DA91B031F4CFE916AE18B7850F95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3">
    <w:name w:val="2B55DE2B8A6945719C3D22FED04C77F8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3">
    <w:name w:val="C4EEE03DABB144B085D94F2E52E6E34E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3">
    <w:name w:val="F8A6105382C24F05A94B927C521B46C5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140885F4E946B78305E99028B68215">
    <w:name w:val="83140885F4E946B78305E99028B682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8">
    <w:name w:val="8A1CBF988C7C4DF5A5A473AD5869A3688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8">
    <w:name w:val="A490811C52F44731BAAB47661BE42FA98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F2E83DA0CE194CCD8B17C9621213BAB58">
    <w:name w:val="F2E83DA0CE194CCD8B17C9621213BAB5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6">
    <w:name w:val="88ED411EA4714DCEB387CD09516EA42C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5">
    <w:name w:val="1AD7772E66AB46B49845C50B965CBF26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6">
    <w:name w:val="DF5BEF74B952445AAF16483A9479B7B0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6">
    <w:name w:val="3E17A3053519402181A5B50D5F3FED78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6">
    <w:name w:val="4E22E5C16FC0474892663C3FBE973ECD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6">
    <w:name w:val="E9C6092754C944C898F4AC9395F0171E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6">
    <w:name w:val="BC809F21C1334517A6C28BB380C407A1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6">
    <w:name w:val="C7623543BF7149F7A6B7D401DCE2B0E3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6">
    <w:name w:val="CE49A51E6D0A434198319F37C6A017C7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6">
    <w:name w:val="D1B752E200684BC09BB6933AF3A82F82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7">
    <w:name w:val="B205D51F578A4A8AA87B5AB53F10B89F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6">
    <w:name w:val="F8DA5403326B4ECF94AD9F99EC7ED8AA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6">
    <w:name w:val="50C2BEC94BCD480792CE32DB2123211B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6">
    <w:name w:val="82680A57E9FC4582B12B8FA6D3F1794C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6">
    <w:name w:val="DF70268F44DA492EB939F88DF8A2E9C1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4D36843A7B54B7EADA1C7E61A06FA085">
    <w:name w:val="34D36843A7B54B7EADA1C7E61A06FA08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5">
    <w:name w:val="549DED7078F54E60862C6595A78B465A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5">
    <w:name w:val="7F426734BEAF4113B46AAD9121CEFEA0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5">
    <w:name w:val="DFD71DFF5F5640FB8CB3A6560A8D88A5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5">
    <w:name w:val="DE672557C5DF473E8FD6142F7D7834D6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5">
    <w:name w:val="0D362C341CA64C5BBA91549EC6D699A5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5">
    <w:name w:val="335F816244864164AAB4F8CDF1F8071C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5">
    <w:name w:val="6E73BF6F02F240C3980E6ABA6B40D219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5">
    <w:name w:val="BB113D6CCF76471197751915CB4281C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5">
    <w:name w:val="DD875468096B45C2B527EC6EF8D35147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5">
    <w:name w:val="3692932E64AA4BDFA8CD92D2A10646D7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4">
    <w:name w:val="1C8F5EF6ECCD4255B059B65137DEA0A3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4">
    <w:name w:val="CC835E1C093B40D6B8C924EA84CF805A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4">
    <w:name w:val="2FB4E5DD79474A31A317D7B8CFF5600A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4">
    <w:name w:val="757A92C0877B41BAB9C66EBA19DB3BA4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4">
    <w:name w:val="8353AB9A4E694A3CADFC3F4A56E7E543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4">
    <w:name w:val="911DA91B031F4CFE916AE18B7850F95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4">
    <w:name w:val="2B55DE2B8A6945719C3D22FED04C77F8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4">
    <w:name w:val="C4EEE03DABB144B085D94F2E52E6E34E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4">
    <w:name w:val="F8A6105382C24F05A94B927C521B46C5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140885F4E946B78305E99028B682151">
    <w:name w:val="83140885F4E946B78305E99028B68215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">
    <w:name w:val="16272BA2509A453DB5E12A5DFD35C0CD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9">
    <w:name w:val="8A1CBF988C7C4DF5A5A473AD5869A3689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9">
    <w:name w:val="A490811C52F44731BAAB47661BE42FA99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F2E83DA0CE194CCD8B17C9621213BAB59">
    <w:name w:val="F2E83DA0CE194CCD8B17C9621213BAB5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7">
    <w:name w:val="88ED411EA4714DCEB387CD09516EA42C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6">
    <w:name w:val="1AD7772E66AB46B49845C50B965CBF26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7">
    <w:name w:val="DF5BEF74B952445AAF16483A9479B7B0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7">
    <w:name w:val="3E17A3053519402181A5B50D5F3FED78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7">
    <w:name w:val="4E22E5C16FC0474892663C3FBE973ECD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7">
    <w:name w:val="E9C6092754C944C898F4AC9395F0171E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7">
    <w:name w:val="BC809F21C1334517A6C28BB380C407A1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7">
    <w:name w:val="C7623543BF7149F7A6B7D401DCE2B0E3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7">
    <w:name w:val="CE49A51E6D0A434198319F37C6A017C7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7">
    <w:name w:val="D1B752E200684BC09BB6933AF3A82F82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8">
    <w:name w:val="B205D51F578A4A8AA87B5AB53F10B89F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7">
    <w:name w:val="F8DA5403326B4ECF94AD9F99EC7ED8AA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7">
    <w:name w:val="50C2BEC94BCD480792CE32DB2123211B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7">
    <w:name w:val="82680A57E9FC4582B12B8FA6D3F1794C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7">
    <w:name w:val="DF70268F44DA492EB939F88DF8A2E9C1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4D36843A7B54B7EADA1C7E61A06FA086">
    <w:name w:val="34D36843A7B54B7EADA1C7E61A06FA08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6">
    <w:name w:val="549DED7078F54E60862C6595A78B465A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6">
    <w:name w:val="7F426734BEAF4113B46AAD9121CEFEA0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6">
    <w:name w:val="DFD71DFF5F5640FB8CB3A6560A8D88A5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6">
    <w:name w:val="DE672557C5DF473E8FD6142F7D7834D6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6">
    <w:name w:val="0D362C341CA64C5BBA91549EC6D699A5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6">
    <w:name w:val="335F816244864164AAB4F8CDF1F8071C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6">
    <w:name w:val="6E73BF6F02F240C3980E6ABA6B40D219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6">
    <w:name w:val="BB113D6CCF76471197751915CB4281C1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6">
    <w:name w:val="DD875468096B45C2B527EC6EF8D35147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6">
    <w:name w:val="3692932E64AA4BDFA8CD92D2A10646D7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5">
    <w:name w:val="1C8F5EF6ECCD4255B059B65137DEA0A3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5">
    <w:name w:val="CC835E1C093B40D6B8C924EA84CF805A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5">
    <w:name w:val="2FB4E5DD79474A31A317D7B8CFF5600A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5">
    <w:name w:val="757A92C0877B41BAB9C66EBA19DB3BA4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5">
    <w:name w:val="8353AB9A4E694A3CADFC3F4A56E7E543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5">
    <w:name w:val="911DA91B031F4CFE916AE18B7850F95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5">
    <w:name w:val="2B55DE2B8A6945719C3D22FED04C77F8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5">
    <w:name w:val="C4EEE03DABB144B085D94F2E52E6E34E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5">
    <w:name w:val="F8A6105382C24F05A94B927C521B46C5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140885F4E946B78305E99028B682152">
    <w:name w:val="83140885F4E946B78305E99028B68215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1">
    <w:name w:val="16272BA2509A453DB5E12A5DFD35C0CD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">
    <w:name w:val="92826575BA2D431EA6556B45955FB1A3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">
    <w:name w:val="C22F16D9833640A8B95A7C8BFE70EBFE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">
    <w:name w:val="C54175ADF68E4FA3B9CD0B5557AD158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8A1CBF988C7C4DF5A5A473AD5869A36810">
    <w:name w:val="8A1CBF988C7C4DF5A5A473AD5869A36810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10">
    <w:name w:val="A490811C52F44731BAAB47661BE42FA910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F2E83DA0CE194CCD8B17C9621213BAB510">
    <w:name w:val="F2E83DA0CE194CCD8B17C9621213BAB5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8">
    <w:name w:val="88ED411EA4714DCEB387CD09516EA42C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7">
    <w:name w:val="1AD7772E66AB46B49845C50B965CBF26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8">
    <w:name w:val="DF5BEF74B952445AAF16483A9479B7B0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8">
    <w:name w:val="3E17A3053519402181A5B50D5F3FED78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8">
    <w:name w:val="4E22E5C16FC0474892663C3FBE973ECD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8">
    <w:name w:val="E9C6092754C944C898F4AC9395F0171E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8">
    <w:name w:val="BC809F21C1334517A6C28BB380C407A1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8">
    <w:name w:val="C7623543BF7149F7A6B7D401DCE2B0E3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8">
    <w:name w:val="CE49A51E6D0A434198319F37C6A017C7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8">
    <w:name w:val="D1B752E200684BC09BB6933AF3A82F82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9">
    <w:name w:val="B205D51F578A4A8AA87B5AB53F10B89F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8">
    <w:name w:val="F8DA5403326B4ECF94AD9F99EC7ED8AA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8">
    <w:name w:val="50C2BEC94BCD480792CE32DB2123211B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8">
    <w:name w:val="82680A57E9FC4582B12B8FA6D3F1794C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8">
    <w:name w:val="DF70268F44DA492EB939F88DF8A2E9C1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4D36843A7B54B7EADA1C7E61A06FA087">
    <w:name w:val="34D36843A7B54B7EADA1C7E61A06FA08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7">
    <w:name w:val="549DED7078F54E60862C6595A78B465A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7">
    <w:name w:val="7F426734BEAF4113B46AAD9121CEFEA0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7">
    <w:name w:val="DFD71DFF5F5640FB8CB3A6560A8D88A5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7">
    <w:name w:val="DE672557C5DF473E8FD6142F7D7834D6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7">
    <w:name w:val="0D362C341CA64C5BBA91549EC6D699A5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7">
    <w:name w:val="335F816244864164AAB4F8CDF1F8071C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7">
    <w:name w:val="6E73BF6F02F240C3980E6ABA6B40D219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7">
    <w:name w:val="BB113D6CCF76471197751915CB4281C1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7">
    <w:name w:val="DD875468096B45C2B527EC6EF8D35147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7">
    <w:name w:val="3692932E64AA4BDFA8CD92D2A10646D7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6">
    <w:name w:val="1C8F5EF6ECCD4255B059B65137DEA0A3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6">
    <w:name w:val="CC835E1C093B40D6B8C924EA84CF805A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6">
    <w:name w:val="2FB4E5DD79474A31A317D7B8CFF5600A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6">
    <w:name w:val="757A92C0877B41BAB9C66EBA19DB3BA4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6">
    <w:name w:val="8353AB9A4E694A3CADFC3F4A56E7E543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6">
    <w:name w:val="911DA91B031F4CFE916AE18B7850F951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6">
    <w:name w:val="2B55DE2B8A6945719C3D22FED04C77F8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6">
    <w:name w:val="C4EEE03DABB144B085D94F2E52E6E34E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6">
    <w:name w:val="F8A6105382C24F05A94B927C521B46C5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140885F4E946B78305E99028B682153">
    <w:name w:val="83140885F4E946B78305E99028B68215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2">
    <w:name w:val="16272BA2509A453DB5E12A5DFD35C0CD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1">
    <w:name w:val="92826575BA2D431EA6556B45955FB1A31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1">
    <w:name w:val="C22F16D9833640A8B95A7C8BFE70EBFE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1">
    <w:name w:val="C54175ADF68E4FA3B9CD0B5557AD1585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">
    <w:name w:val="DDEBB7FFC50E451E96C61B7A7C1086DE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">
    <w:name w:val="BF9991050F5349EB918D8C9561EAB88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">
    <w:name w:val="77F540281C1D46D29D5890B5C12AFB9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">
    <w:name w:val="2B5B614CE0FA4C0C96FB564A0F773A8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8A1CBF988C7C4DF5A5A473AD5869A36811">
    <w:name w:val="8A1CBF988C7C4DF5A5A473AD5869A36811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11">
    <w:name w:val="A490811C52F44731BAAB47661BE42FA911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F2E83DA0CE194CCD8B17C9621213BAB511">
    <w:name w:val="F2E83DA0CE194CCD8B17C9621213BAB5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9">
    <w:name w:val="88ED411EA4714DCEB387CD09516EA42C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8">
    <w:name w:val="1AD7772E66AB46B49845C50B965CBF26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9">
    <w:name w:val="DF5BEF74B952445AAF16483A9479B7B0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9">
    <w:name w:val="3E17A3053519402181A5B50D5F3FED78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9">
    <w:name w:val="4E22E5C16FC0474892663C3FBE973ECD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9">
    <w:name w:val="E9C6092754C944C898F4AC9395F0171E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9">
    <w:name w:val="BC809F21C1334517A6C28BB380C407A1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9">
    <w:name w:val="C7623543BF7149F7A6B7D401DCE2B0E3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9">
    <w:name w:val="CE49A51E6D0A434198319F37C6A017C7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9">
    <w:name w:val="D1B752E200684BC09BB6933AF3A82F82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10">
    <w:name w:val="B205D51F578A4A8AA87B5AB53F10B89F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9">
    <w:name w:val="F8DA5403326B4ECF94AD9F99EC7ED8AA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9">
    <w:name w:val="50C2BEC94BCD480792CE32DB2123211B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9">
    <w:name w:val="82680A57E9FC4582B12B8FA6D3F1794C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9">
    <w:name w:val="DF70268F44DA492EB939F88DF8A2E9C1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4D36843A7B54B7EADA1C7E61A06FA088">
    <w:name w:val="34D36843A7B54B7EADA1C7E61A06FA08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8">
    <w:name w:val="549DED7078F54E60862C6595A78B465A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8">
    <w:name w:val="7F426734BEAF4113B46AAD9121CEFEA0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8">
    <w:name w:val="DFD71DFF5F5640FB8CB3A6560A8D88A5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8">
    <w:name w:val="DE672557C5DF473E8FD6142F7D7834D6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8">
    <w:name w:val="0D362C341CA64C5BBA91549EC6D699A5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8">
    <w:name w:val="335F816244864164AAB4F8CDF1F8071C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8">
    <w:name w:val="6E73BF6F02F240C3980E6ABA6B40D219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8">
    <w:name w:val="BB113D6CCF76471197751915CB4281C1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8">
    <w:name w:val="DD875468096B45C2B527EC6EF8D35147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8">
    <w:name w:val="3692932E64AA4BDFA8CD92D2A10646D7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7">
    <w:name w:val="1C8F5EF6ECCD4255B059B65137DEA0A37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7">
    <w:name w:val="CC835E1C093B40D6B8C924EA84CF805A7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7">
    <w:name w:val="2FB4E5DD79474A31A317D7B8CFF5600A7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7">
    <w:name w:val="757A92C0877B41BAB9C66EBA19DB3BA4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7">
    <w:name w:val="8353AB9A4E694A3CADFC3F4A56E7E543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7">
    <w:name w:val="911DA91B031F4CFE916AE18B7850F951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7">
    <w:name w:val="2B55DE2B8A6945719C3D22FED04C77F8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7">
    <w:name w:val="C4EEE03DABB144B085D94F2E52E6E34E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7">
    <w:name w:val="F8A6105382C24F05A94B927C521B46C5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4914E8740A5470CACF23A042AC8C70A">
    <w:name w:val="A4914E8740A5470CACF23A042AC8C70A"/>
    <w:rsid w:val="00E002B9"/>
  </w:style>
  <w:style w:type="paragraph" w:customStyle="1" w:styleId="BAB68D17C7E94488923D43BAF4C15BB0">
    <w:name w:val="BAB68D17C7E94488923D43BAF4C15BB0"/>
    <w:rsid w:val="00E002B9"/>
  </w:style>
  <w:style w:type="paragraph" w:customStyle="1" w:styleId="583CDA8339794EA08BA06270FF2A76D1">
    <w:name w:val="583CDA8339794EA08BA06270FF2A76D1"/>
    <w:rsid w:val="00E002B9"/>
  </w:style>
  <w:style w:type="paragraph" w:customStyle="1" w:styleId="83140885F4E946B78305E99028B682154">
    <w:name w:val="83140885F4E946B78305E99028B68215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3">
    <w:name w:val="16272BA2509A453DB5E12A5DFD35C0CD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2">
    <w:name w:val="92826575BA2D431EA6556B45955FB1A32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2">
    <w:name w:val="C22F16D9833640A8B95A7C8BFE70EBFE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2">
    <w:name w:val="C54175ADF68E4FA3B9CD0B5557AD1585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1">
    <w:name w:val="DDEBB7FFC50E451E96C61B7A7C1086DE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1">
    <w:name w:val="BF9991050F5349EB918D8C9561EAB886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1">
    <w:name w:val="77F540281C1D46D29D5890B5C12AFB92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1">
    <w:name w:val="2B5B614CE0FA4C0C96FB564A0F773A82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1">
    <w:name w:val="A4914E8740A5470CACF23A042AC8C70A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1">
    <w:name w:val="BAB68D17C7E94488923D43BAF4C15BB0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1">
    <w:name w:val="583CDA8339794EA08BA06270FF2A76D1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">
    <w:name w:val="69C9636264E74C4AA1BD3459720997DA"/>
    <w:rsid w:val="00E002B9"/>
    <w:pPr>
      <w:numPr>
        <w:numId w:val="1"/>
      </w:numPr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">
    <w:name w:val="9673801080764A069710B0C92BB1A745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A1CBF988C7C4DF5A5A473AD5869A36812">
    <w:name w:val="8A1CBF988C7C4DF5A5A473AD5869A36812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12">
    <w:name w:val="A490811C52F44731BAAB47661BE42FA912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F2E83DA0CE194CCD8B17C9621213BAB512">
    <w:name w:val="F2E83DA0CE194CCD8B17C9621213BAB5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10">
    <w:name w:val="88ED411EA4714DCEB387CD09516EA42C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9">
    <w:name w:val="1AD7772E66AB46B49845C50B965CBF26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10">
    <w:name w:val="DF5BEF74B952445AAF16483A9479B7B0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10">
    <w:name w:val="3E17A3053519402181A5B50D5F3FED78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10">
    <w:name w:val="4E22E5C16FC0474892663C3FBE973ECD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10">
    <w:name w:val="E9C6092754C944C898F4AC9395F0171E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10">
    <w:name w:val="BC809F21C1334517A6C28BB380C407A1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10">
    <w:name w:val="C7623543BF7149F7A6B7D401DCE2B0E3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10">
    <w:name w:val="CE49A51E6D0A434198319F37C6A017C7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10">
    <w:name w:val="D1B752E200684BC09BB6933AF3A82F82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11">
    <w:name w:val="B205D51F578A4A8AA87B5AB53F10B89F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10">
    <w:name w:val="F8DA5403326B4ECF94AD9F99EC7ED8AA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10">
    <w:name w:val="50C2BEC94BCD480792CE32DB2123211B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10">
    <w:name w:val="82680A57E9FC4582B12B8FA6D3F1794C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10">
    <w:name w:val="DF70268F44DA492EB939F88DF8A2E9C1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4D36843A7B54B7EADA1C7E61A06FA089">
    <w:name w:val="34D36843A7B54B7EADA1C7E61A06FA08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9">
    <w:name w:val="549DED7078F54E60862C6595A78B465A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9">
    <w:name w:val="7F426734BEAF4113B46AAD9121CEFEA0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9">
    <w:name w:val="DFD71DFF5F5640FB8CB3A6560A8D88A5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9">
    <w:name w:val="DE672557C5DF473E8FD6142F7D7834D6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9">
    <w:name w:val="0D362C341CA64C5BBA91549EC6D699A5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9">
    <w:name w:val="335F816244864164AAB4F8CDF1F8071C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9">
    <w:name w:val="6E73BF6F02F240C3980E6ABA6B40D219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9">
    <w:name w:val="BB113D6CCF76471197751915CB4281C1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9">
    <w:name w:val="DD875468096B45C2B527EC6EF8D35147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9">
    <w:name w:val="3692932E64AA4BDFA8CD92D2A10646D7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8">
    <w:name w:val="1C8F5EF6ECCD4255B059B65137DEA0A38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8">
    <w:name w:val="CC835E1C093B40D6B8C924EA84CF805A8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8">
    <w:name w:val="2FB4E5DD79474A31A317D7B8CFF5600A8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8">
    <w:name w:val="757A92C0877B41BAB9C66EBA19DB3BA4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8">
    <w:name w:val="8353AB9A4E694A3CADFC3F4A56E7E543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8">
    <w:name w:val="911DA91B031F4CFE916AE18B7850F951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8">
    <w:name w:val="2B55DE2B8A6945719C3D22FED04C77F8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8">
    <w:name w:val="C4EEE03DABB144B085D94F2E52E6E34E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8">
    <w:name w:val="F8A6105382C24F05A94B927C521B46C5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">
    <w:name w:val="35C2B2B6C14E48899733288EDD3E1510"/>
    <w:rsid w:val="00E002B9"/>
  </w:style>
  <w:style w:type="paragraph" w:customStyle="1" w:styleId="A220206ECA7140A48CBD16E3F08FCE74">
    <w:name w:val="A220206ECA7140A48CBD16E3F08FCE74"/>
    <w:rsid w:val="00E002B9"/>
  </w:style>
  <w:style w:type="paragraph" w:customStyle="1" w:styleId="9C73CE90087644D5AC6825BC1E210CA2">
    <w:name w:val="9C73CE90087644D5AC6825BC1E210CA2"/>
    <w:rsid w:val="00E002B9"/>
  </w:style>
  <w:style w:type="paragraph" w:customStyle="1" w:styleId="31EE708095CF490DA91581C9A2BC89B9">
    <w:name w:val="31EE708095CF490DA91581C9A2BC89B9"/>
    <w:rsid w:val="00E002B9"/>
  </w:style>
  <w:style w:type="paragraph" w:customStyle="1" w:styleId="2B8375023E31445E8CDAAEADB57FB77A">
    <w:name w:val="2B8375023E31445E8CDAAEADB57FB77A"/>
    <w:rsid w:val="00E002B9"/>
  </w:style>
  <w:style w:type="paragraph" w:customStyle="1" w:styleId="7499A0840E4C4827A06C41524A349191">
    <w:name w:val="7499A0840E4C4827A06C41524A349191"/>
    <w:rsid w:val="00E002B9"/>
  </w:style>
  <w:style w:type="paragraph" w:customStyle="1" w:styleId="5996F0043EEA43A483F8B8BC1D0FE8F3">
    <w:name w:val="5996F0043EEA43A483F8B8BC1D0FE8F3"/>
    <w:rsid w:val="00E002B9"/>
  </w:style>
  <w:style w:type="paragraph" w:customStyle="1" w:styleId="72510D9F0B234019AFE916FC970681FA">
    <w:name w:val="72510D9F0B234019AFE916FC970681FA"/>
    <w:rsid w:val="00E002B9"/>
  </w:style>
  <w:style w:type="paragraph" w:customStyle="1" w:styleId="72333EA9A43F4AE284F18F864688E3FE">
    <w:name w:val="72333EA9A43F4AE284F18F864688E3FE"/>
    <w:rsid w:val="00E002B9"/>
  </w:style>
  <w:style w:type="paragraph" w:customStyle="1" w:styleId="B1F1106964EB4122BAD1897D0815A729">
    <w:name w:val="B1F1106964EB4122BAD1897D0815A729"/>
    <w:rsid w:val="00E002B9"/>
  </w:style>
  <w:style w:type="paragraph" w:customStyle="1" w:styleId="CF48AC4522FB483589A29E500DB7CFD7">
    <w:name w:val="CF48AC4522FB483589A29E500DB7CFD7"/>
    <w:rsid w:val="00E002B9"/>
  </w:style>
  <w:style w:type="paragraph" w:customStyle="1" w:styleId="A7354D3109CB4DD4877D7A229F28717A">
    <w:name w:val="A7354D3109CB4DD4877D7A229F28717A"/>
    <w:rsid w:val="00E002B9"/>
  </w:style>
  <w:style w:type="paragraph" w:customStyle="1" w:styleId="EB92FDBA3D5745AE92B757B846ECD1C1">
    <w:name w:val="EB92FDBA3D5745AE92B757B846ECD1C1"/>
    <w:rsid w:val="00E002B9"/>
  </w:style>
  <w:style w:type="paragraph" w:customStyle="1" w:styleId="35C2B2B6C14E48899733288EDD3E15101">
    <w:name w:val="35C2B2B6C14E48899733288EDD3E1510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1">
    <w:name w:val="A220206ECA7140A48CBD16E3F08FCE741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1">
    <w:name w:val="9C73CE90087644D5AC6825BC1E210CA2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1">
    <w:name w:val="31EE708095CF490DA91581C9A2BC89B9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1">
    <w:name w:val="2B8375023E31445E8CDAAEADB57FB77A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1">
    <w:name w:val="7499A0840E4C4827A06C41524A349191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1">
    <w:name w:val="5996F0043EEA43A483F8B8BC1D0FE8F3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1">
    <w:name w:val="72510D9F0B234019AFE916FC970681FA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1">
    <w:name w:val="72333EA9A43F4AE284F18F864688E3FE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1">
    <w:name w:val="B1F1106964EB4122BAD1897D0815A729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1">
    <w:name w:val="CF48AC4522FB483589A29E500DB7CFD7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1">
    <w:name w:val="A7354D3109CB4DD4877D7A229F28717A1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1">
    <w:name w:val="EB92FDBA3D5745AE92B757B846ECD1C11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5">
    <w:name w:val="83140885F4E946B78305E99028B68215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4">
    <w:name w:val="16272BA2509A453DB5E12A5DFD35C0CD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3">
    <w:name w:val="92826575BA2D431EA6556B45955FB1A33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3">
    <w:name w:val="C22F16D9833640A8B95A7C8BFE70EBFE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3">
    <w:name w:val="C54175ADF68E4FA3B9CD0B5557AD1585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2">
    <w:name w:val="DDEBB7FFC50E451E96C61B7A7C1086DE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2">
    <w:name w:val="BF9991050F5349EB918D8C9561EAB886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2">
    <w:name w:val="77F540281C1D46D29D5890B5C12AFB92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2">
    <w:name w:val="2B5B614CE0FA4C0C96FB564A0F773A82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2">
    <w:name w:val="A4914E8740A5470CACF23A042AC8C70A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2">
    <w:name w:val="BAB68D17C7E94488923D43BAF4C15BB0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2">
    <w:name w:val="583CDA8339794EA08BA06270FF2A76D1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1">
    <w:name w:val="69C9636264E74C4AA1BD3459720997DA1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1">
    <w:name w:val="9673801080764A069710B0C92BB1A7451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A1CBF988C7C4DF5A5A473AD5869A36813">
    <w:name w:val="8A1CBF988C7C4DF5A5A473AD5869A36813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13">
    <w:name w:val="A490811C52F44731BAAB47661BE42FA913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F2E83DA0CE194CCD8B17C9621213BAB513">
    <w:name w:val="F2E83DA0CE194CCD8B17C9621213BAB5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11">
    <w:name w:val="88ED411EA4714DCEB387CD09516EA42C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10">
    <w:name w:val="1AD7772E66AB46B49845C50B965CBF26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11">
    <w:name w:val="DF5BEF74B952445AAF16483A9479B7B0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11">
    <w:name w:val="3E17A3053519402181A5B50D5F3FED78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11">
    <w:name w:val="4E22E5C16FC0474892663C3FBE973ECD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11">
    <w:name w:val="E9C6092754C944C898F4AC9395F0171E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11">
    <w:name w:val="BC809F21C1334517A6C28BB380C407A1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11">
    <w:name w:val="C7623543BF7149F7A6B7D401DCE2B0E3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11">
    <w:name w:val="CE49A51E6D0A434198319F37C6A017C7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11">
    <w:name w:val="D1B752E200684BC09BB6933AF3A82F82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12">
    <w:name w:val="B205D51F578A4A8AA87B5AB53F10B89F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11">
    <w:name w:val="F8DA5403326B4ECF94AD9F99EC7ED8AA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11">
    <w:name w:val="50C2BEC94BCD480792CE32DB2123211B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11">
    <w:name w:val="82680A57E9FC4582B12B8FA6D3F1794C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11">
    <w:name w:val="DF70268F44DA492EB939F88DF8A2E9C1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4D36843A7B54B7EADA1C7E61A06FA0810">
    <w:name w:val="34D36843A7B54B7EADA1C7E61A06FA08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10">
    <w:name w:val="549DED7078F54E60862C6595A78B465A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10">
    <w:name w:val="7F426734BEAF4113B46AAD9121CEFEA0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10">
    <w:name w:val="DFD71DFF5F5640FB8CB3A6560A8D88A5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10">
    <w:name w:val="DE672557C5DF473E8FD6142F7D7834D6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10">
    <w:name w:val="0D362C341CA64C5BBA91549EC6D699A5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10">
    <w:name w:val="335F816244864164AAB4F8CDF1F8071C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10">
    <w:name w:val="6E73BF6F02F240C3980E6ABA6B40D219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10">
    <w:name w:val="BB113D6CCF76471197751915CB4281C1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10">
    <w:name w:val="DD875468096B45C2B527EC6EF8D35147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10">
    <w:name w:val="3692932E64AA4BDFA8CD92D2A10646D7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9">
    <w:name w:val="1C8F5EF6ECCD4255B059B65137DEA0A39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9">
    <w:name w:val="CC835E1C093B40D6B8C924EA84CF805A9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9">
    <w:name w:val="2FB4E5DD79474A31A317D7B8CFF5600A9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9">
    <w:name w:val="757A92C0877B41BAB9C66EBA19DB3BA4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9">
    <w:name w:val="8353AB9A4E694A3CADFC3F4A56E7E543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9">
    <w:name w:val="911DA91B031F4CFE916AE18B7850F951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9">
    <w:name w:val="2B55DE2B8A6945719C3D22FED04C77F8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9">
    <w:name w:val="C4EEE03DABB144B085D94F2E52E6E34E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9">
    <w:name w:val="F8A6105382C24F05A94B927C521B46C5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2">
    <w:name w:val="35C2B2B6C14E48899733288EDD3E1510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2">
    <w:name w:val="A220206ECA7140A48CBD16E3F08FCE742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2">
    <w:name w:val="9C73CE90087644D5AC6825BC1E210CA2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2">
    <w:name w:val="31EE708095CF490DA91581C9A2BC89B9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2">
    <w:name w:val="2B8375023E31445E8CDAAEADB57FB77A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2">
    <w:name w:val="7499A0840E4C4827A06C41524A349191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2">
    <w:name w:val="5996F0043EEA43A483F8B8BC1D0FE8F3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2">
    <w:name w:val="72510D9F0B234019AFE916FC970681FA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2">
    <w:name w:val="72333EA9A43F4AE284F18F864688E3FE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2">
    <w:name w:val="B1F1106964EB4122BAD1897D0815A729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2">
    <w:name w:val="CF48AC4522FB483589A29E500DB7CFD7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2">
    <w:name w:val="A7354D3109CB4DD4877D7A229F28717A2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2">
    <w:name w:val="EB92FDBA3D5745AE92B757B846ECD1C12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6">
    <w:name w:val="83140885F4E946B78305E99028B68215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5">
    <w:name w:val="16272BA2509A453DB5E12A5DFD35C0CD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4">
    <w:name w:val="92826575BA2D431EA6556B45955FB1A34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4">
    <w:name w:val="C22F16D9833640A8B95A7C8BFE70EBFE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4">
    <w:name w:val="C54175ADF68E4FA3B9CD0B5557AD1585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3">
    <w:name w:val="DDEBB7FFC50E451E96C61B7A7C1086DE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3">
    <w:name w:val="BF9991050F5349EB918D8C9561EAB886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3">
    <w:name w:val="77F540281C1D46D29D5890B5C12AFB92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3">
    <w:name w:val="2B5B614CE0FA4C0C96FB564A0F773A82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3">
    <w:name w:val="A4914E8740A5470CACF23A042AC8C70A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3">
    <w:name w:val="BAB68D17C7E94488923D43BAF4C15BB0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3">
    <w:name w:val="583CDA8339794EA08BA06270FF2A76D1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2">
    <w:name w:val="69C9636264E74C4AA1BD3459720997DA2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2">
    <w:name w:val="9673801080764A069710B0C92BB1A7452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A1CBF988C7C4DF5A5A473AD5869A36814">
    <w:name w:val="8A1CBF988C7C4DF5A5A473AD5869A36814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14">
    <w:name w:val="A490811C52F44731BAAB47661BE42FA914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F2E83DA0CE194CCD8B17C9621213BAB514">
    <w:name w:val="F2E83DA0CE194CCD8B17C9621213BAB5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12">
    <w:name w:val="88ED411EA4714DCEB387CD09516EA42C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11">
    <w:name w:val="1AD7772E66AB46B49845C50B965CBF26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12">
    <w:name w:val="DF5BEF74B952445AAF16483A9479B7B0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12">
    <w:name w:val="3E17A3053519402181A5B50D5F3FED78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12">
    <w:name w:val="4E22E5C16FC0474892663C3FBE973ECD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12">
    <w:name w:val="E9C6092754C944C898F4AC9395F0171E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12">
    <w:name w:val="BC809F21C1334517A6C28BB380C407A1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12">
    <w:name w:val="C7623543BF7149F7A6B7D401DCE2B0E3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12">
    <w:name w:val="CE49A51E6D0A434198319F37C6A017C7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12">
    <w:name w:val="D1B752E200684BC09BB6933AF3A82F82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13">
    <w:name w:val="B205D51F578A4A8AA87B5AB53F10B89F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12">
    <w:name w:val="F8DA5403326B4ECF94AD9F99EC7ED8AA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12">
    <w:name w:val="50C2BEC94BCD480792CE32DB2123211B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12">
    <w:name w:val="82680A57E9FC4582B12B8FA6D3F1794C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12">
    <w:name w:val="DF70268F44DA492EB939F88DF8A2E9C1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4D36843A7B54B7EADA1C7E61A06FA0811">
    <w:name w:val="34D36843A7B54B7EADA1C7E61A06FA08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11">
    <w:name w:val="549DED7078F54E60862C6595A78B465A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11">
    <w:name w:val="7F426734BEAF4113B46AAD9121CEFEA0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11">
    <w:name w:val="DFD71DFF5F5640FB8CB3A6560A8D88A5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11">
    <w:name w:val="DE672557C5DF473E8FD6142F7D7834D6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11">
    <w:name w:val="0D362C341CA64C5BBA91549EC6D699A5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11">
    <w:name w:val="335F816244864164AAB4F8CDF1F8071C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11">
    <w:name w:val="6E73BF6F02F240C3980E6ABA6B40D219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11">
    <w:name w:val="BB113D6CCF76471197751915CB4281C1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11">
    <w:name w:val="DD875468096B45C2B527EC6EF8D35147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11">
    <w:name w:val="3692932E64AA4BDFA8CD92D2A10646D7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10">
    <w:name w:val="1C8F5EF6ECCD4255B059B65137DEA0A310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10">
    <w:name w:val="CC835E1C093B40D6B8C924EA84CF805A10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10">
    <w:name w:val="2FB4E5DD79474A31A317D7B8CFF5600A10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10">
    <w:name w:val="757A92C0877B41BAB9C66EBA19DB3BA4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10">
    <w:name w:val="8353AB9A4E694A3CADFC3F4A56E7E543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10">
    <w:name w:val="911DA91B031F4CFE916AE18B7850F951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10">
    <w:name w:val="2B55DE2B8A6945719C3D22FED04C77F8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10">
    <w:name w:val="C4EEE03DABB144B085D94F2E52E6E34E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10">
    <w:name w:val="F8A6105382C24F05A94B927C521B46C5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3">
    <w:name w:val="35C2B2B6C14E48899733288EDD3E1510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3">
    <w:name w:val="A220206ECA7140A48CBD16E3F08FCE743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3">
    <w:name w:val="9C73CE90087644D5AC6825BC1E210CA2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3">
    <w:name w:val="31EE708095CF490DA91581C9A2BC89B9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3">
    <w:name w:val="2B8375023E31445E8CDAAEADB57FB77A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3">
    <w:name w:val="7499A0840E4C4827A06C41524A349191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3">
    <w:name w:val="5996F0043EEA43A483F8B8BC1D0FE8F3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3">
    <w:name w:val="72510D9F0B234019AFE916FC970681FA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3">
    <w:name w:val="72333EA9A43F4AE284F18F864688E3FE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3">
    <w:name w:val="B1F1106964EB4122BAD1897D0815A729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3">
    <w:name w:val="CF48AC4522FB483589A29E500DB7CFD7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3">
    <w:name w:val="A7354D3109CB4DD4877D7A229F28717A3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3">
    <w:name w:val="EB92FDBA3D5745AE92B757B846ECD1C13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7">
    <w:name w:val="83140885F4E946B78305E99028B68215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6">
    <w:name w:val="16272BA2509A453DB5E12A5DFD35C0CD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5">
    <w:name w:val="92826575BA2D431EA6556B45955FB1A35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5">
    <w:name w:val="C22F16D9833640A8B95A7C8BFE70EBFE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5">
    <w:name w:val="C54175ADF68E4FA3B9CD0B5557AD1585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4">
    <w:name w:val="DDEBB7FFC50E451E96C61B7A7C1086DE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4">
    <w:name w:val="BF9991050F5349EB918D8C9561EAB886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4">
    <w:name w:val="77F540281C1D46D29D5890B5C12AFB92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4">
    <w:name w:val="2B5B614CE0FA4C0C96FB564A0F773A82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4">
    <w:name w:val="A4914E8740A5470CACF23A042AC8C70A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4">
    <w:name w:val="BAB68D17C7E94488923D43BAF4C15BB0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4">
    <w:name w:val="583CDA8339794EA08BA06270FF2A76D1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3">
    <w:name w:val="69C9636264E74C4AA1BD3459720997DA3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3">
    <w:name w:val="9673801080764A069710B0C92BB1A7453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A1CBF988C7C4DF5A5A473AD5869A36815">
    <w:name w:val="8A1CBF988C7C4DF5A5A473AD5869A36815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15">
    <w:name w:val="A490811C52F44731BAAB47661BE42FA915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F2E83DA0CE194CCD8B17C9621213BAB515">
    <w:name w:val="F2E83DA0CE194CCD8B17C9621213BAB5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13">
    <w:name w:val="88ED411EA4714DCEB387CD09516EA42C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12">
    <w:name w:val="1AD7772E66AB46B49845C50B965CBF26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13">
    <w:name w:val="DF5BEF74B952445AAF16483A9479B7B0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13">
    <w:name w:val="3E17A3053519402181A5B50D5F3FED78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13">
    <w:name w:val="4E22E5C16FC0474892663C3FBE973ECD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13">
    <w:name w:val="E9C6092754C944C898F4AC9395F0171E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13">
    <w:name w:val="BC809F21C1334517A6C28BB380C407A1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13">
    <w:name w:val="C7623543BF7149F7A6B7D401DCE2B0E3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13">
    <w:name w:val="CE49A51E6D0A434198319F37C6A017C7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13">
    <w:name w:val="D1B752E200684BC09BB6933AF3A82F82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14">
    <w:name w:val="B205D51F578A4A8AA87B5AB53F10B89F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13">
    <w:name w:val="F8DA5403326B4ECF94AD9F99EC7ED8AA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13">
    <w:name w:val="50C2BEC94BCD480792CE32DB2123211B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13">
    <w:name w:val="82680A57E9FC4582B12B8FA6D3F1794C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13">
    <w:name w:val="DF70268F44DA492EB939F88DF8A2E9C1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4D36843A7B54B7EADA1C7E61A06FA0812">
    <w:name w:val="34D36843A7B54B7EADA1C7E61A06FA08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12">
    <w:name w:val="549DED7078F54E60862C6595A78B465A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12">
    <w:name w:val="7F426734BEAF4113B46AAD9121CEFEA0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12">
    <w:name w:val="DFD71DFF5F5640FB8CB3A6560A8D88A5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12">
    <w:name w:val="DE672557C5DF473E8FD6142F7D7834D6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12">
    <w:name w:val="0D362C341CA64C5BBA91549EC6D699A5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12">
    <w:name w:val="335F816244864164AAB4F8CDF1F8071C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12">
    <w:name w:val="6E73BF6F02F240C3980E6ABA6B40D219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12">
    <w:name w:val="BB113D6CCF76471197751915CB4281C1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12">
    <w:name w:val="DD875468096B45C2B527EC6EF8D35147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12">
    <w:name w:val="3692932E64AA4BDFA8CD92D2A10646D7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11">
    <w:name w:val="1C8F5EF6ECCD4255B059B65137DEA0A31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11">
    <w:name w:val="CC835E1C093B40D6B8C924EA84CF805A1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11">
    <w:name w:val="2FB4E5DD79474A31A317D7B8CFF5600A1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11">
    <w:name w:val="757A92C0877B41BAB9C66EBA19DB3BA4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11">
    <w:name w:val="8353AB9A4E694A3CADFC3F4A56E7E543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11">
    <w:name w:val="911DA91B031F4CFE916AE18B7850F951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11">
    <w:name w:val="2B55DE2B8A6945719C3D22FED04C77F8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11">
    <w:name w:val="C4EEE03DABB144B085D94F2E52E6E34E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11">
    <w:name w:val="F8A6105382C24F05A94B927C521B46C5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8FBC376C46C4C01BB79F1D4B24A6C81">
    <w:name w:val="48FBC376C46C4C01BB79F1D4B24A6C81"/>
    <w:rsid w:val="00E002B9"/>
  </w:style>
  <w:style w:type="paragraph" w:customStyle="1" w:styleId="C290DF30E80E4F288F0EE74BBF425EB8">
    <w:name w:val="C290DF30E80E4F288F0EE74BBF425EB8"/>
    <w:rsid w:val="00E002B9"/>
  </w:style>
  <w:style w:type="paragraph" w:customStyle="1" w:styleId="3F59C17B8EBB440FA3157F6BC1F45BA5">
    <w:name w:val="3F59C17B8EBB440FA3157F6BC1F45BA5"/>
    <w:rsid w:val="00E002B9"/>
  </w:style>
  <w:style w:type="paragraph" w:customStyle="1" w:styleId="4F75D92B29994498BF83CA4BC43B5311">
    <w:name w:val="4F75D92B29994498BF83CA4BC43B5311"/>
    <w:rsid w:val="00E002B9"/>
  </w:style>
  <w:style w:type="paragraph" w:customStyle="1" w:styleId="86178051D4AE4B4C9D82C3453684E9A5">
    <w:name w:val="86178051D4AE4B4C9D82C3453684E9A5"/>
    <w:rsid w:val="00E002B9"/>
  </w:style>
  <w:style w:type="paragraph" w:customStyle="1" w:styleId="1B3C548A387C4A3395180ABBB10B41BE">
    <w:name w:val="1B3C548A387C4A3395180ABBB10B41BE"/>
    <w:rsid w:val="00E002B9"/>
  </w:style>
  <w:style w:type="paragraph" w:customStyle="1" w:styleId="E77AE0D786B4444E8E721CF548839F34">
    <w:name w:val="E77AE0D786B4444E8E721CF548839F34"/>
    <w:rsid w:val="00E002B9"/>
  </w:style>
  <w:style w:type="paragraph" w:customStyle="1" w:styleId="E44C04E0DC414835857F23404EBE53F4">
    <w:name w:val="E44C04E0DC414835857F23404EBE53F4"/>
    <w:rsid w:val="00E002B9"/>
  </w:style>
  <w:style w:type="paragraph" w:customStyle="1" w:styleId="F0EB64264D154F7DBF12AD80F0BF6AE1">
    <w:name w:val="F0EB64264D154F7DBF12AD80F0BF6AE1"/>
    <w:rsid w:val="00E002B9"/>
  </w:style>
  <w:style w:type="paragraph" w:customStyle="1" w:styleId="4C978C63B5B6420FABC4F1398390EEC7">
    <w:name w:val="4C978C63B5B6420FABC4F1398390EEC7"/>
    <w:rsid w:val="00E002B9"/>
  </w:style>
  <w:style w:type="paragraph" w:customStyle="1" w:styleId="DFA557D9CB9C4575BE625BEF638AB661">
    <w:name w:val="DFA557D9CB9C4575BE625BEF638AB661"/>
    <w:rsid w:val="00E002B9"/>
  </w:style>
  <w:style w:type="paragraph" w:customStyle="1" w:styleId="BF24BA6056164291BF124E6DDA89CD9E">
    <w:name w:val="BF24BA6056164291BF124E6DDA89CD9E"/>
    <w:rsid w:val="00E002B9"/>
  </w:style>
  <w:style w:type="paragraph" w:customStyle="1" w:styleId="DA041DD3C28D4CC6B0017808A5995CB9">
    <w:name w:val="DA041DD3C28D4CC6B0017808A5995CB9"/>
    <w:rsid w:val="00E002B9"/>
  </w:style>
  <w:style w:type="paragraph" w:customStyle="1" w:styleId="E9660D48E81A448DBD28847504AF7708">
    <w:name w:val="E9660D48E81A448DBD28847504AF7708"/>
    <w:rsid w:val="00E002B9"/>
  </w:style>
  <w:style w:type="paragraph" w:customStyle="1" w:styleId="DC5E73CA64EB4AD2B78D1A8CF262864C">
    <w:name w:val="DC5E73CA64EB4AD2B78D1A8CF262864C"/>
    <w:rsid w:val="00E002B9"/>
  </w:style>
  <w:style w:type="paragraph" w:customStyle="1" w:styleId="6C65CE3996834A34B45BD8E7C830D3EE">
    <w:name w:val="6C65CE3996834A34B45BD8E7C830D3EE"/>
    <w:rsid w:val="00E002B9"/>
  </w:style>
  <w:style w:type="paragraph" w:customStyle="1" w:styleId="ACC768EF66514D96A326B7124955AFEB">
    <w:name w:val="ACC768EF66514D96A326B7124955AFEB"/>
    <w:rsid w:val="00E002B9"/>
  </w:style>
  <w:style w:type="paragraph" w:customStyle="1" w:styleId="CAE6970F0A9E42EBBA8EB5BCAE3537DD">
    <w:name w:val="CAE6970F0A9E42EBBA8EB5BCAE3537DD"/>
    <w:rsid w:val="00E002B9"/>
  </w:style>
  <w:style w:type="paragraph" w:customStyle="1" w:styleId="35C2B2B6C14E48899733288EDD3E15104">
    <w:name w:val="35C2B2B6C14E48899733288EDD3E1510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4">
    <w:name w:val="A220206ECA7140A48CBD16E3F08FCE744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4">
    <w:name w:val="9C73CE90087644D5AC6825BC1E210CA2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4">
    <w:name w:val="31EE708095CF490DA91581C9A2BC89B9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4">
    <w:name w:val="2B8375023E31445E8CDAAEADB57FB77A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4">
    <w:name w:val="7499A0840E4C4827A06C41524A349191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4">
    <w:name w:val="5996F0043EEA43A483F8B8BC1D0FE8F3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4">
    <w:name w:val="72510D9F0B234019AFE916FC970681FA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4">
    <w:name w:val="72333EA9A43F4AE284F18F864688E3FE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4">
    <w:name w:val="B1F1106964EB4122BAD1897D0815A729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4">
    <w:name w:val="CF48AC4522FB483589A29E500DB7CFD7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4">
    <w:name w:val="A7354D3109CB4DD4877D7A229F28717A4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4">
    <w:name w:val="EB92FDBA3D5745AE92B757B846ECD1C14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8">
    <w:name w:val="83140885F4E946B78305E99028B68215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7">
    <w:name w:val="16272BA2509A453DB5E12A5DFD35C0CD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6">
    <w:name w:val="92826575BA2D431EA6556B45955FB1A36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6">
    <w:name w:val="C22F16D9833640A8B95A7C8BFE70EBFE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6">
    <w:name w:val="C54175ADF68E4FA3B9CD0B5557AD1585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5">
    <w:name w:val="DDEBB7FFC50E451E96C61B7A7C1086DE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5">
    <w:name w:val="BF9991050F5349EB918D8C9561EAB886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5">
    <w:name w:val="77F540281C1D46D29D5890B5C12AFB92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5">
    <w:name w:val="2B5B614CE0FA4C0C96FB564A0F773A82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5">
    <w:name w:val="A4914E8740A5470CACF23A042AC8C70A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5">
    <w:name w:val="BAB68D17C7E94488923D43BAF4C15BB0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5">
    <w:name w:val="583CDA8339794EA08BA06270FF2A76D1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4">
    <w:name w:val="69C9636264E74C4AA1BD3459720997DA4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4">
    <w:name w:val="9673801080764A069710B0C92BB1A7454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1">
    <w:name w:val="48FBC376C46C4C01BB79F1D4B24A6C8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1">
    <w:name w:val="4F75D92B29994498BF83CA4BC43B5311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16">
    <w:name w:val="8A1CBF988C7C4DF5A5A473AD5869A36816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1">
    <w:name w:val="1B3C548A387C4A3395180ABBB10B41BE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1">
    <w:name w:val="ACC768EF66514D96A326B7124955AFEB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1">
    <w:name w:val="CAE6970F0A9E42EBBA8EB5BCAE3537DD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1">
    <w:name w:val="DC5E73CA64EB4AD2B78D1A8CF262864C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1">
    <w:name w:val="BF24BA6056164291BF124E6DDA89CD9E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1">
    <w:name w:val="DA041DD3C28D4CC6B0017808A5995CB9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1">
    <w:name w:val="E9660D48E81A448DBD28847504AF7708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1">
    <w:name w:val="C290DF30E80E4F288F0EE74BBF425EB8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490811C52F44731BAAB47661BE42FA916">
    <w:name w:val="A490811C52F44731BAAB47661BE42FA916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1">
    <w:name w:val="6C65CE3996834A34B45BD8E7C830D3EE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1">
    <w:name w:val="E77AE0D786B4444E8E721CF548839F341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1">
    <w:name w:val="3F59C17B8EBB440FA3157F6BC1F45BA5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1">
    <w:name w:val="86178051D4AE4B4C9D82C3453684E9A51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E83DA0CE194CCD8B17C9621213BAB516">
    <w:name w:val="F2E83DA0CE194CCD8B17C9621213BAB51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14">
    <w:name w:val="88ED411EA4714DCEB387CD09516EA42C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13">
    <w:name w:val="1AD7772E66AB46B49845C50B965CBF26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14">
    <w:name w:val="DF5BEF74B952445AAF16483A9479B7B0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14">
    <w:name w:val="3E17A3053519402181A5B50D5F3FED78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14">
    <w:name w:val="4E22E5C16FC0474892663C3FBE973ECD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14">
    <w:name w:val="E9C6092754C944C898F4AC9395F0171E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14">
    <w:name w:val="BC809F21C1334517A6C28BB380C407A1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14">
    <w:name w:val="C7623543BF7149F7A6B7D401DCE2B0E3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14">
    <w:name w:val="CE49A51E6D0A434198319F37C6A017C7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14">
    <w:name w:val="D1B752E200684BC09BB6933AF3A82F82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15">
    <w:name w:val="B205D51F578A4A8AA87B5AB53F10B89F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14">
    <w:name w:val="F8DA5403326B4ECF94AD9F99EC7ED8AA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14">
    <w:name w:val="50C2BEC94BCD480792CE32DB2123211B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14">
    <w:name w:val="82680A57E9FC4582B12B8FA6D3F1794C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14">
    <w:name w:val="DF70268F44DA492EB939F88DF8A2E9C1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4D36843A7B54B7EADA1C7E61A06FA0813">
    <w:name w:val="34D36843A7B54B7EADA1C7E61A06FA08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13">
    <w:name w:val="549DED7078F54E60862C6595A78B465A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13">
    <w:name w:val="7F426734BEAF4113B46AAD9121CEFEA0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13">
    <w:name w:val="DFD71DFF5F5640FB8CB3A6560A8D88A5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13">
    <w:name w:val="DE672557C5DF473E8FD6142F7D7834D6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13">
    <w:name w:val="0D362C341CA64C5BBA91549EC6D699A5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13">
    <w:name w:val="335F816244864164AAB4F8CDF1F8071C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13">
    <w:name w:val="6E73BF6F02F240C3980E6ABA6B40D219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13">
    <w:name w:val="BB113D6CCF76471197751915CB4281C1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13">
    <w:name w:val="DD875468096B45C2B527EC6EF8D35147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13">
    <w:name w:val="3692932E64AA4BDFA8CD92D2A10646D7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12">
    <w:name w:val="1C8F5EF6ECCD4255B059B65137DEA0A31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12">
    <w:name w:val="CC835E1C093B40D6B8C924EA84CF805A1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12">
    <w:name w:val="2FB4E5DD79474A31A317D7B8CFF5600A1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12">
    <w:name w:val="757A92C0877B41BAB9C66EBA19DB3BA4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12">
    <w:name w:val="8353AB9A4E694A3CADFC3F4A56E7E543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12">
    <w:name w:val="911DA91B031F4CFE916AE18B7850F951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12">
    <w:name w:val="2B55DE2B8A6945719C3D22FED04C77F8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12">
    <w:name w:val="C4EEE03DABB144B085D94F2E52E6E34E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12">
    <w:name w:val="F8A6105382C24F05A94B927C521B46C5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5">
    <w:name w:val="35C2B2B6C14E48899733288EDD3E1510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5">
    <w:name w:val="A220206ECA7140A48CBD16E3F08FCE745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5">
    <w:name w:val="9C73CE90087644D5AC6825BC1E210CA2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5">
    <w:name w:val="31EE708095CF490DA91581C9A2BC89B9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5">
    <w:name w:val="2B8375023E31445E8CDAAEADB57FB77A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5">
    <w:name w:val="7499A0840E4C4827A06C41524A349191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5">
    <w:name w:val="5996F0043EEA43A483F8B8BC1D0FE8F3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5">
    <w:name w:val="72510D9F0B234019AFE916FC970681FA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5">
    <w:name w:val="72333EA9A43F4AE284F18F864688E3FE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5">
    <w:name w:val="B1F1106964EB4122BAD1897D0815A729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5">
    <w:name w:val="CF48AC4522FB483589A29E500DB7CFD75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5">
    <w:name w:val="A7354D3109CB4DD4877D7A229F28717A5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5">
    <w:name w:val="EB92FDBA3D5745AE92B757B846ECD1C15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9">
    <w:name w:val="83140885F4E946B78305E99028B68215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8">
    <w:name w:val="16272BA2509A453DB5E12A5DFD35C0CD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7">
    <w:name w:val="92826575BA2D431EA6556B45955FB1A37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7">
    <w:name w:val="C22F16D9833640A8B95A7C8BFE70EBFE7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7">
    <w:name w:val="C54175ADF68E4FA3B9CD0B5557AD15857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6">
    <w:name w:val="DDEBB7FFC50E451E96C61B7A7C1086DE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6">
    <w:name w:val="BF9991050F5349EB918D8C9561EAB886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6">
    <w:name w:val="77F540281C1D46D29D5890B5C12AFB92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6">
    <w:name w:val="2B5B614CE0FA4C0C96FB564A0F773A82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6">
    <w:name w:val="A4914E8740A5470CACF23A042AC8C70A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6">
    <w:name w:val="BAB68D17C7E94488923D43BAF4C15BB0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6">
    <w:name w:val="583CDA8339794EA08BA06270FF2A76D1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5">
    <w:name w:val="69C9636264E74C4AA1BD3459720997DA5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5">
    <w:name w:val="9673801080764A069710B0C92BB1A7455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2">
    <w:name w:val="48FBC376C46C4C01BB79F1D4B24A6C8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2">
    <w:name w:val="4F75D92B29994498BF83CA4BC43B5311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17">
    <w:name w:val="8A1CBF988C7C4DF5A5A473AD5869A36817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2">
    <w:name w:val="1B3C548A387C4A3395180ABBB10B41BE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2">
    <w:name w:val="ACC768EF66514D96A326B7124955AFEB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2">
    <w:name w:val="CAE6970F0A9E42EBBA8EB5BCAE3537DD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2">
    <w:name w:val="DC5E73CA64EB4AD2B78D1A8CF262864C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2">
    <w:name w:val="BF24BA6056164291BF124E6DDA89CD9E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2">
    <w:name w:val="DA041DD3C28D4CC6B0017808A5995CB9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2">
    <w:name w:val="E9660D48E81A448DBD28847504AF7708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2">
    <w:name w:val="C290DF30E80E4F288F0EE74BBF425EB8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">
    <w:name w:val="0CA535164D164795A0560DD619BADED0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17">
    <w:name w:val="A490811C52F44731BAAB47661BE42FA917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2">
    <w:name w:val="6C65CE3996834A34B45BD8E7C830D3EE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2">
    <w:name w:val="E77AE0D786B4444E8E721CF548839F342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2">
    <w:name w:val="3F59C17B8EBB440FA3157F6BC1F45BA5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2">
    <w:name w:val="86178051D4AE4B4C9D82C3453684E9A52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E83DA0CE194CCD8B17C9621213BAB517">
    <w:name w:val="F2E83DA0CE194CCD8B17C9621213BAB51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15">
    <w:name w:val="88ED411EA4714DCEB387CD09516EA42C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14">
    <w:name w:val="1AD7772E66AB46B49845C50B965CBF26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15">
    <w:name w:val="DF5BEF74B952445AAF16483A9479B7B0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15">
    <w:name w:val="3E17A3053519402181A5B50D5F3FED78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15">
    <w:name w:val="4E22E5C16FC0474892663C3FBE973ECD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15">
    <w:name w:val="E9C6092754C944C898F4AC9395F0171E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15">
    <w:name w:val="BC809F21C1334517A6C28BB380C407A1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15">
    <w:name w:val="C7623543BF7149F7A6B7D401DCE2B0E3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15">
    <w:name w:val="CE49A51E6D0A434198319F37C6A017C7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15">
    <w:name w:val="D1B752E200684BC09BB6933AF3A82F82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16">
    <w:name w:val="B205D51F578A4A8AA87B5AB53F10B89F1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15">
    <w:name w:val="F8DA5403326B4ECF94AD9F99EC7ED8AA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15">
    <w:name w:val="50C2BEC94BCD480792CE32DB2123211B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15">
    <w:name w:val="82680A57E9FC4582B12B8FA6D3F1794C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15">
    <w:name w:val="DF70268F44DA492EB939F88DF8A2E9C1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4D36843A7B54B7EADA1C7E61A06FA0814">
    <w:name w:val="34D36843A7B54B7EADA1C7E61A06FA08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14">
    <w:name w:val="549DED7078F54E60862C6595A78B465A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14">
    <w:name w:val="7F426734BEAF4113B46AAD9121CEFEA0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14">
    <w:name w:val="DFD71DFF5F5640FB8CB3A6560A8D88A5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14">
    <w:name w:val="DE672557C5DF473E8FD6142F7D7834D6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14">
    <w:name w:val="0D362C341CA64C5BBA91549EC6D699A5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14">
    <w:name w:val="335F816244864164AAB4F8CDF1F8071C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14">
    <w:name w:val="6E73BF6F02F240C3980E6ABA6B40D219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14">
    <w:name w:val="BB113D6CCF76471197751915CB4281C1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14">
    <w:name w:val="DD875468096B45C2B527EC6EF8D35147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14">
    <w:name w:val="3692932E64AA4BDFA8CD92D2A10646D7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13">
    <w:name w:val="1C8F5EF6ECCD4255B059B65137DEA0A31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13">
    <w:name w:val="CC835E1C093B40D6B8C924EA84CF805A1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13">
    <w:name w:val="2FB4E5DD79474A31A317D7B8CFF5600A1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13">
    <w:name w:val="757A92C0877B41BAB9C66EBA19DB3BA4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13">
    <w:name w:val="8353AB9A4E694A3CADFC3F4A56E7E543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13">
    <w:name w:val="911DA91B031F4CFE916AE18B7850F951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13">
    <w:name w:val="2B55DE2B8A6945719C3D22FED04C77F8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13">
    <w:name w:val="C4EEE03DABB144B085D94F2E52E6E34E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13">
    <w:name w:val="F8A6105382C24F05A94B927C521B46C5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6">
    <w:name w:val="35C2B2B6C14E48899733288EDD3E1510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6">
    <w:name w:val="A220206ECA7140A48CBD16E3F08FCE746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6">
    <w:name w:val="9C73CE90087644D5AC6825BC1E210CA2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6">
    <w:name w:val="31EE708095CF490DA91581C9A2BC89B9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6">
    <w:name w:val="2B8375023E31445E8CDAAEADB57FB77A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6">
    <w:name w:val="7499A0840E4C4827A06C41524A349191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6">
    <w:name w:val="5996F0043EEA43A483F8B8BC1D0FE8F3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6">
    <w:name w:val="72510D9F0B234019AFE916FC970681FA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6">
    <w:name w:val="72333EA9A43F4AE284F18F864688E3FE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6">
    <w:name w:val="B1F1106964EB4122BAD1897D0815A729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6">
    <w:name w:val="CF48AC4522FB483589A29E500DB7CFD76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6">
    <w:name w:val="A7354D3109CB4DD4877D7A229F28717A6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6">
    <w:name w:val="EB92FDBA3D5745AE92B757B846ECD1C16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10">
    <w:name w:val="83140885F4E946B78305E99028B6821510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9">
    <w:name w:val="16272BA2509A453DB5E12A5DFD35C0CD9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8">
    <w:name w:val="92826575BA2D431EA6556B45955FB1A38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8">
    <w:name w:val="C22F16D9833640A8B95A7C8BFE70EBFE8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8">
    <w:name w:val="C54175ADF68E4FA3B9CD0B5557AD15858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7">
    <w:name w:val="DDEBB7FFC50E451E96C61B7A7C1086DE7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7">
    <w:name w:val="BF9991050F5349EB918D8C9561EAB8867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7">
    <w:name w:val="77F540281C1D46D29D5890B5C12AFB927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7">
    <w:name w:val="2B5B614CE0FA4C0C96FB564A0F773A827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7">
    <w:name w:val="A4914E8740A5470CACF23A042AC8C70A7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7">
    <w:name w:val="BAB68D17C7E94488923D43BAF4C15BB07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7">
    <w:name w:val="583CDA8339794EA08BA06270FF2A76D17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6">
    <w:name w:val="69C9636264E74C4AA1BD3459720997DA6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6">
    <w:name w:val="9673801080764A069710B0C92BB1A7456"/>
    <w:rsid w:val="00E002B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3">
    <w:name w:val="48FBC376C46C4C01BB79F1D4B24A6C8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3">
    <w:name w:val="4F75D92B29994498BF83CA4BC43B5311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18">
    <w:name w:val="8A1CBF988C7C4DF5A5A473AD5869A36818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3">
    <w:name w:val="1B3C548A387C4A3395180ABBB10B41BE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3">
    <w:name w:val="ACC768EF66514D96A326B7124955AFEB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3">
    <w:name w:val="CAE6970F0A9E42EBBA8EB5BCAE3537DD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3">
    <w:name w:val="DC5E73CA64EB4AD2B78D1A8CF262864C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3">
    <w:name w:val="BF24BA6056164291BF124E6DDA89CD9E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3">
    <w:name w:val="DA041DD3C28D4CC6B0017808A5995CB9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3">
    <w:name w:val="E9660D48E81A448DBD28847504AF7708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3">
    <w:name w:val="C290DF30E80E4F288F0EE74BBF425EB8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1">
    <w:name w:val="0CA535164D164795A0560DD619BADED01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18">
    <w:name w:val="A490811C52F44731BAAB47661BE42FA918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">
    <w:name w:val="6DD89ADCF034450F81D0EFD44FE62004"/>
    <w:rsid w:val="00E002B9"/>
    <w:pPr>
      <w:spacing w:before="170" w:after="270" w:line="269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3">
    <w:name w:val="6C65CE3996834A34B45BD8E7C830D3EE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3">
    <w:name w:val="E77AE0D786B4444E8E721CF548839F343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3">
    <w:name w:val="3F59C17B8EBB440FA3157F6BC1F45BA5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3">
    <w:name w:val="86178051D4AE4B4C9D82C3453684E9A53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E83DA0CE194CCD8B17C9621213BAB518">
    <w:name w:val="F2E83DA0CE194CCD8B17C9621213BAB518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16">
    <w:name w:val="88ED411EA4714DCEB387CD09516EA42C1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15">
    <w:name w:val="1AD7772E66AB46B49845C50B965CBF26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16">
    <w:name w:val="DF5BEF74B952445AAF16483A9479B7B01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16">
    <w:name w:val="3E17A3053519402181A5B50D5F3FED781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16">
    <w:name w:val="4E22E5C16FC0474892663C3FBE973ECD1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16">
    <w:name w:val="E9C6092754C944C898F4AC9395F0171E1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16">
    <w:name w:val="BC809F21C1334517A6C28BB380C407A11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16">
    <w:name w:val="C7623543BF7149F7A6B7D401DCE2B0E31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16">
    <w:name w:val="CE49A51E6D0A434198319F37C6A017C71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16">
    <w:name w:val="D1B752E200684BC09BB6933AF3A82F821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17">
    <w:name w:val="B205D51F578A4A8AA87B5AB53F10B89F17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16">
    <w:name w:val="F8DA5403326B4ECF94AD9F99EC7ED8AA1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16">
    <w:name w:val="50C2BEC94BCD480792CE32DB2123211B1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16">
    <w:name w:val="82680A57E9FC4582B12B8FA6D3F1794C1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16">
    <w:name w:val="DF70268F44DA492EB939F88DF8A2E9C116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4D36843A7B54B7EADA1C7E61A06FA0815">
    <w:name w:val="34D36843A7B54B7EADA1C7E61A06FA08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15">
    <w:name w:val="549DED7078F54E60862C6595A78B465A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15">
    <w:name w:val="7F426734BEAF4113B46AAD9121CEFEA0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15">
    <w:name w:val="DFD71DFF5F5640FB8CB3A6560A8D88A5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15">
    <w:name w:val="DE672557C5DF473E8FD6142F7D7834D6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15">
    <w:name w:val="0D362C341CA64C5BBA91549EC6D699A5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15">
    <w:name w:val="335F816244864164AAB4F8CDF1F8071C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15">
    <w:name w:val="6E73BF6F02F240C3980E6ABA6B40D219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15">
    <w:name w:val="BB113D6CCF76471197751915CB4281C1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15">
    <w:name w:val="DD875468096B45C2B527EC6EF8D35147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15">
    <w:name w:val="3692932E64AA4BDFA8CD92D2A10646D715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14">
    <w:name w:val="1C8F5EF6ECCD4255B059B65137DEA0A31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14">
    <w:name w:val="CC835E1C093B40D6B8C924EA84CF805A1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14">
    <w:name w:val="2FB4E5DD79474A31A317D7B8CFF5600A14"/>
    <w:rsid w:val="00E002B9"/>
    <w:pPr>
      <w:spacing w:after="0" w:line="269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14">
    <w:name w:val="757A92C0877B41BAB9C66EBA19DB3BA4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14">
    <w:name w:val="8353AB9A4E694A3CADFC3F4A56E7E543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14">
    <w:name w:val="911DA91B031F4CFE916AE18B7850F951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14">
    <w:name w:val="2B55DE2B8A6945719C3D22FED04C77F8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14">
    <w:name w:val="C4EEE03DABB144B085D94F2E52E6E34E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14">
    <w:name w:val="F8A6105382C24F05A94B927C521B46C514"/>
    <w:rsid w:val="00E002B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">
    <w:name w:val="8297EA507B4E4491B747917E08C00CA4"/>
    <w:rsid w:val="00E002B9"/>
  </w:style>
  <w:style w:type="paragraph" w:customStyle="1" w:styleId="E780163E7EE449BB8E4EFE8883792694">
    <w:name w:val="E780163E7EE449BB8E4EFE8883792694"/>
    <w:rsid w:val="00E002B9"/>
  </w:style>
  <w:style w:type="paragraph" w:customStyle="1" w:styleId="90D56C357F244807BA0E3ABB2100251B">
    <w:name w:val="90D56C357F244807BA0E3ABB2100251B"/>
    <w:rsid w:val="00E002B9"/>
  </w:style>
  <w:style w:type="paragraph" w:customStyle="1" w:styleId="84EFBE04EE794AB1A646EEA2421EAD55">
    <w:name w:val="84EFBE04EE794AB1A646EEA2421EAD55"/>
    <w:rsid w:val="00E002B9"/>
  </w:style>
  <w:style w:type="paragraph" w:customStyle="1" w:styleId="2266EF0FCBA4442F9A2972878417B15E">
    <w:name w:val="2266EF0FCBA4442F9A2972878417B15E"/>
    <w:rsid w:val="00E002B9"/>
  </w:style>
  <w:style w:type="paragraph" w:customStyle="1" w:styleId="35C2B2B6C14E48899733288EDD3E15107">
    <w:name w:val="35C2B2B6C14E48899733288EDD3E15107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7">
    <w:name w:val="A220206ECA7140A48CBD16E3F08FCE747"/>
    <w:rsid w:val="0060526F"/>
    <w:pPr>
      <w:spacing w:before="170" w:after="270" w:line="24" w:lineRule="auto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7">
    <w:name w:val="9C73CE90087644D5AC6825BC1E210CA27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7">
    <w:name w:val="31EE708095CF490DA91581C9A2BC89B97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7">
    <w:name w:val="2B8375023E31445E8CDAAEADB57FB77A7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7">
    <w:name w:val="7499A0840E4C4827A06C41524A3491917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7">
    <w:name w:val="5996F0043EEA43A483F8B8BC1D0FE8F37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7">
    <w:name w:val="72510D9F0B234019AFE916FC970681FA7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7">
    <w:name w:val="72333EA9A43F4AE284F18F864688E3FE7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7">
    <w:name w:val="B1F1106964EB4122BAD1897D0815A7297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7">
    <w:name w:val="CF48AC4522FB483589A29E500DB7CFD77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7">
    <w:name w:val="A7354D3109CB4DD4877D7A229F28717A7"/>
    <w:rsid w:val="0060526F"/>
    <w:pPr>
      <w:numPr>
        <w:numId w:val="2"/>
      </w:numPr>
      <w:spacing w:after="20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7">
    <w:name w:val="EB92FDBA3D5745AE92B757B846ECD1C17"/>
    <w:rsid w:val="0060526F"/>
    <w:pPr>
      <w:tabs>
        <w:tab w:val="num" w:pos="720"/>
      </w:tabs>
      <w:spacing w:after="20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11">
    <w:name w:val="83140885F4E946B78305E99028B6821511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10">
    <w:name w:val="16272BA2509A453DB5E12A5DFD35C0CD10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9">
    <w:name w:val="92826575BA2D431EA6556B45955FB1A39"/>
    <w:rsid w:val="0060526F"/>
    <w:pPr>
      <w:spacing w:before="170" w:after="270" w:line="24" w:lineRule="auto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9">
    <w:name w:val="C22F16D9833640A8B95A7C8BFE70EBFE9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9">
    <w:name w:val="C54175ADF68E4FA3B9CD0B5557AD15859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8">
    <w:name w:val="DDEBB7FFC50E451E96C61B7A7C1086DE8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8">
    <w:name w:val="BF9991050F5349EB918D8C9561EAB8868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8">
    <w:name w:val="77F540281C1D46D29D5890B5C12AFB928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8">
    <w:name w:val="2B5B614CE0FA4C0C96FB564A0F773A828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8">
    <w:name w:val="A4914E8740A5470CACF23A042AC8C70A8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8">
    <w:name w:val="BAB68D17C7E94488923D43BAF4C15BB08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8">
    <w:name w:val="583CDA8339794EA08BA06270FF2A76D18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7">
    <w:name w:val="69C9636264E74C4AA1BD3459720997DA7"/>
    <w:rsid w:val="0060526F"/>
    <w:pPr>
      <w:tabs>
        <w:tab w:val="num" w:pos="720"/>
      </w:tabs>
      <w:spacing w:after="20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7">
    <w:name w:val="9673801080764A069710B0C92BB1A7457"/>
    <w:rsid w:val="0060526F"/>
    <w:pPr>
      <w:tabs>
        <w:tab w:val="num" w:pos="720"/>
      </w:tabs>
      <w:spacing w:after="20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4">
    <w:name w:val="48FBC376C46C4C01BB79F1D4B24A6C814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4">
    <w:name w:val="4F75D92B29994498BF83CA4BC43B53114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19">
    <w:name w:val="8A1CBF988C7C4DF5A5A473AD5869A36819"/>
    <w:rsid w:val="0060526F"/>
    <w:pPr>
      <w:spacing w:before="170" w:after="270" w:line="24" w:lineRule="auto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4">
    <w:name w:val="1B3C548A387C4A3395180ABBB10B41BE4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4">
    <w:name w:val="ACC768EF66514D96A326B7124955AFEB4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4">
    <w:name w:val="CAE6970F0A9E42EBBA8EB5BCAE3537DD4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4">
    <w:name w:val="DC5E73CA64EB4AD2B78D1A8CF262864C4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4">
    <w:name w:val="BF24BA6056164291BF124E6DDA89CD9E4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4">
    <w:name w:val="DA041DD3C28D4CC6B0017808A5995CB94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4">
    <w:name w:val="E9660D48E81A448DBD28847504AF77084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4">
    <w:name w:val="C290DF30E80E4F288F0EE74BBF425EB84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2">
    <w:name w:val="0CA535164D164795A0560DD619BADED02"/>
    <w:rsid w:val="0060526F"/>
    <w:pPr>
      <w:spacing w:before="170" w:after="270" w:line="24" w:lineRule="auto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19">
    <w:name w:val="A490811C52F44731BAAB47661BE42FA919"/>
    <w:rsid w:val="0060526F"/>
    <w:pPr>
      <w:spacing w:before="170" w:after="270" w:line="24" w:lineRule="auto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1">
    <w:name w:val="6DD89ADCF034450F81D0EFD44FE620041"/>
    <w:rsid w:val="0060526F"/>
    <w:pPr>
      <w:spacing w:before="170" w:after="270" w:line="24" w:lineRule="auto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4">
    <w:name w:val="6C65CE3996834A34B45BD8E7C830D3EE4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4">
    <w:name w:val="E77AE0D786B4444E8E721CF548839F344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4">
    <w:name w:val="3F59C17B8EBB440FA3157F6BC1F45BA54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4">
    <w:name w:val="86178051D4AE4B4C9D82C3453684E9A54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1">
    <w:name w:val="8297EA507B4E4491B747917E08C00CA41"/>
    <w:rsid w:val="0060526F"/>
    <w:pPr>
      <w:spacing w:before="170" w:after="270" w:line="24" w:lineRule="auto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1">
    <w:name w:val="E780163E7EE449BB8E4EFE88837926941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1">
    <w:name w:val="90D56C357F244807BA0E3ABB2100251B1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1">
    <w:name w:val="84EFBE04EE794AB1A646EEA2421EAD551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1">
    <w:name w:val="2266EF0FCBA4442F9A2972878417B15E1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F2E83DA0CE194CCD8B17C9621213BAB519">
    <w:name w:val="F2E83DA0CE194CCD8B17C9621213BAB519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17">
    <w:name w:val="88ED411EA4714DCEB387CD09516EA42C17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16">
    <w:name w:val="1AD7772E66AB46B49845C50B965CBF2616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17">
    <w:name w:val="DF5BEF74B952445AAF16483A9479B7B017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17">
    <w:name w:val="3E17A3053519402181A5B50D5F3FED7817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17">
    <w:name w:val="4E22E5C16FC0474892663C3FBE973ECD17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17">
    <w:name w:val="E9C6092754C944C898F4AC9395F0171E17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17">
    <w:name w:val="BC809F21C1334517A6C28BB380C407A117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17">
    <w:name w:val="C7623543BF7149F7A6B7D401DCE2B0E317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17">
    <w:name w:val="CE49A51E6D0A434198319F37C6A017C717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17">
    <w:name w:val="D1B752E200684BC09BB6933AF3A82F8217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18">
    <w:name w:val="B205D51F578A4A8AA87B5AB53F10B89F18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17">
    <w:name w:val="F8DA5403326B4ECF94AD9F99EC7ED8AA17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17">
    <w:name w:val="50C2BEC94BCD480792CE32DB2123211B17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17">
    <w:name w:val="82680A57E9FC4582B12B8FA6D3F1794C17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17">
    <w:name w:val="DF70268F44DA492EB939F88DF8A2E9C117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4D36843A7B54B7EADA1C7E61A06FA0816">
    <w:name w:val="34D36843A7B54B7EADA1C7E61A06FA0816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16">
    <w:name w:val="549DED7078F54E60862C6595A78B465A16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16">
    <w:name w:val="7F426734BEAF4113B46AAD9121CEFEA016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16">
    <w:name w:val="DFD71DFF5F5640FB8CB3A6560A8D88A516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16">
    <w:name w:val="DE672557C5DF473E8FD6142F7D7834D616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16">
    <w:name w:val="0D362C341CA64C5BBA91549EC6D699A516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16">
    <w:name w:val="335F816244864164AAB4F8CDF1F8071C16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16">
    <w:name w:val="6E73BF6F02F240C3980E6ABA6B40D21916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16">
    <w:name w:val="BB113D6CCF76471197751915CB4281C116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16">
    <w:name w:val="DD875468096B45C2B527EC6EF8D3514716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16">
    <w:name w:val="3692932E64AA4BDFA8CD92D2A10646D716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15">
    <w:name w:val="1C8F5EF6ECCD4255B059B65137DEA0A315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15">
    <w:name w:val="CC835E1C093B40D6B8C924EA84CF805A15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15">
    <w:name w:val="2FB4E5DD79474A31A317D7B8CFF5600A15"/>
    <w:rsid w:val="0060526F"/>
    <w:pPr>
      <w:spacing w:after="200" w:line="24" w:lineRule="auto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15">
    <w:name w:val="757A92C0877B41BAB9C66EBA19DB3BA415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15">
    <w:name w:val="8353AB9A4E694A3CADFC3F4A56E7E54315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15">
    <w:name w:val="911DA91B031F4CFE916AE18B7850F95115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15">
    <w:name w:val="2B55DE2B8A6945719C3D22FED04C77F815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15">
    <w:name w:val="C4EEE03DABB144B085D94F2E52E6E34E15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15">
    <w:name w:val="F8A6105382C24F05A94B927C521B46C515"/>
    <w:rsid w:val="0060526F"/>
    <w:pPr>
      <w:spacing w:after="20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EB4C27B8C4249E29F1AA604B36432DD">
    <w:name w:val="7EB4C27B8C4249E29F1AA604B36432DD"/>
    <w:rsid w:val="0060526F"/>
  </w:style>
  <w:style w:type="paragraph" w:customStyle="1" w:styleId="F29D734E3F014616BA0616FFCC47BA4F">
    <w:name w:val="F29D734E3F014616BA0616FFCC47BA4F"/>
    <w:rsid w:val="0060526F"/>
  </w:style>
  <w:style w:type="paragraph" w:customStyle="1" w:styleId="35C2B2B6C14E48899733288EDD3E15108">
    <w:name w:val="35C2B2B6C14E48899733288EDD3E1510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8">
    <w:name w:val="A220206ECA7140A48CBD16E3F08FCE748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8">
    <w:name w:val="9C73CE90087644D5AC6825BC1E210CA2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8">
    <w:name w:val="31EE708095CF490DA91581C9A2BC89B9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8">
    <w:name w:val="2B8375023E31445E8CDAAEADB57FB77A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8">
    <w:name w:val="7499A0840E4C4827A06C41524A34919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8">
    <w:name w:val="5996F0043EEA43A483F8B8BC1D0FE8F3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8">
    <w:name w:val="72510D9F0B234019AFE916FC970681FA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8">
    <w:name w:val="72333EA9A43F4AE284F18F864688E3FE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8">
    <w:name w:val="B1F1106964EB4122BAD1897D0815A729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8">
    <w:name w:val="CF48AC4522FB483589A29E500DB7CFD7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8">
    <w:name w:val="A7354D3109CB4DD4877D7A229F28717A8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8">
    <w:name w:val="EB92FDBA3D5745AE92B757B846ECD1C18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12">
    <w:name w:val="83140885F4E946B78305E99028B682151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11">
    <w:name w:val="16272BA2509A453DB5E12A5DFD35C0CD1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10">
    <w:name w:val="92826575BA2D431EA6556B45955FB1A310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10">
    <w:name w:val="C22F16D9833640A8B95A7C8BFE70EBFE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10">
    <w:name w:val="C54175ADF68E4FA3B9CD0B5557AD1585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9">
    <w:name w:val="DDEBB7FFC50E451E96C61B7A7C1086DE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9">
    <w:name w:val="BF9991050F5349EB918D8C9561EAB886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9">
    <w:name w:val="77F540281C1D46D29D5890B5C12AFB92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9">
    <w:name w:val="2B5B614CE0FA4C0C96FB564A0F773A82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9">
    <w:name w:val="A4914E8740A5470CACF23A042AC8C70A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9">
    <w:name w:val="BAB68D17C7E94488923D43BAF4C15BB0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9">
    <w:name w:val="583CDA8339794EA08BA06270FF2A76D1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8">
    <w:name w:val="69C9636264E74C4AA1BD3459720997DA8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8">
    <w:name w:val="9673801080764A069710B0C92BB1A7458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5">
    <w:name w:val="48FBC376C46C4C01BB79F1D4B24A6C81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5">
    <w:name w:val="4F75D92B29994498BF83CA4BC43B5311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20">
    <w:name w:val="8A1CBF988C7C4DF5A5A473AD5869A36820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5">
    <w:name w:val="1B3C548A387C4A3395180ABBB10B41BE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5">
    <w:name w:val="ACC768EF66514D96A326B7124955AFEB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5">
    <w:name w:val="CAE6970F0A9E42EBBA8EB5BCAE3537DD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5">
    <w:name w:val="DC5E73CA64EB4AD2B78D1A8CF262864C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5">
    <w:name w:val="BF24BA6056164291BF124E6DDA89CD9E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5">
    <w:name w:val="DA041DD3C28D4CC6B0017808A5995CB9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5">
    <w:name w:val="E9660D48E81A448DBD28847504AF7708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5">
    <w:name w:val="C290DF30E80E4F288F0EE74BBF425EB8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3">
    <w:name w:val="0CA535164D164795A0560DD619BADED03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20">
    <w:name w:val="A490811C52F44731BAAB47661BE42FA920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2">
    <w:name w:val="6DD89ADCF034450F81D0EFD44FE620042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5">
    <w:name w:val="6C65CE3996834A34B45BD8E7C830D3EE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5">
    <w:name w:val="E77AE0D786B4444E8E721CF548839F34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5">
    <w:name w:val="3F59C17B8EBB440FA3157F6BC1F45BA5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5">
    <w:name w:val="86178051D4AE4B4C9D82C3453684E9A5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2">
    <w:name w:val="8297EA507B4E4491B747917E08C00CA42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2">
    <w:name w:val="E780163E7EE449BB8E4EFE8883792694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2">
    <w:name w:val="90D56C357F244807BA0E3ABB2100251B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2">
    <w:name w:val="84EFBE04EE794AB1A646EEA2421EAD55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2">
    <w:name w:val="2266EF0FCBA4442F9A2972878417B15E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2E83DA0CE194CCD8B17C9621213BAB520">
    <w:name w:val="F2E83DA0CE194CCD8B17C9621213BAB5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18">
    <w:name w:val="88ED411EA4714DCEB387CD09516EA42C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17">
    <w:name w:val="1AD7772E66AB46B49845C50B965CBF26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18">
    <w:name w:val="DF5BEF74B952445AAF16483A9479B7B0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18">
    <w:name w:val="3E17A3053519402181A5B50D5F3FED78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18">
    <w:name w:val="4E22E5C16FC0474892663C3FBE973ECD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18">
    <w:name w:val="E9C6092754C944C898F4AC9395F0171E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18">
    <w:name w:val="BC809F21C1334517A6C28BB380C407A1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18">
    <w:name w:val="C7623543BF7149F7A6B7D401DCE2B0E3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18">
    <w:name w:val="CE49A51E6D0A434198319F37C6A017C7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18">
    <w:name w:val="D1B752E200684BC09BB6933AF3A82F82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19">
    <w:name w:val="B205D51F578A4A8AA87B5AB53F10B89F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18">
    <w:name w:val="F8DA5403326B4ECF94AD9F99EC7ED8AA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18">
    <w:name w:val="50C2BEC94BCD480792CE32DB2123211B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18">
    <w:name w:val="82680A57E9FC4582B12B8FA6D3F1794C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18">
    <w:name w:val="DF70268F44DA492EB939F88DF8A2E9C1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">
    <w:name w:val="CCFE564E571E4F1DAAA04EC96F78FA4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1">
    <w:name w:val="F29D734E3F014616BA0616FFCC47BA4F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4D36843A7B54B7EADA1C7E61A06FA0817">
    <w:name w:val="34D36843A7B54B7EADA1C7E61A06FA08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17">
    <w:name w:val="549DED7078F54E60862C6595A78B465A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17">
    <w:name w:val="7F426734BEAF4113B46AAD9121CEFEA0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17">
    <w:name w:val="DFD71DFF5F5640FB8CB3A6560A8D88A5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17">
    <w:name w:val="DE672557C5DF473E8FD6142F7D7834D6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17">
    <w:name w:val="0D362C341CA64C5BBA91549EC6D699A5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17">
    <w:name w:val="335F816244864164AAB4F8CDF1F8071C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17">
    <w:name w:val="6E73BF6F02F240C3980E6ABA6B40D219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17">
    <w:name w:val="BB113D6CCF76471197751915CB4281C1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17">
    <w:name w:val="DD875468096B45C2B527EC6EF8D35147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17">
    <w:name w:val="3692932E64AA4BDFA8CD92D2A10646D7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16">
    <w:name w:val="1C8F5EF6ECCD4255B059B65137DEA0A3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16">
    <w:name w:val="CC835E1C093B40D6B8C924EA84CF805A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16">
    <w:name w:val="2FB4E5DD79474A31A317D7B8CFF5600A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16">
    <w:name w:val="757A92C0877B41BAB9C66EBA19DB3BA41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16">
    <w:name w:val="8353AB9A4E694A3CADFC3F4A56E7E5431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16">
    <w:name w:val="911DA91B031F4CFE916AE18B7850F9511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16">
    <w:name w:val="2B55DE2B8A6945719C3D22FED04C77F81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16">
    <w:name w:val="C4EEE03DABB144B085D94F2E52E6E34E1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16">
    <w:name w:val="F8A6105382C24F05A94B927C521B46C51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9">
    <w:name w:val="35C2B2B6C14E48899733288EDD3E1510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9">
    <w:name w:val="A220206ECA7140A48CBD16E3F08FCE749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9">
    <w:name w:val="9C73CE90087644D5AC6825BC1E210CA2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9">
    <w:name w:val="31EE708095CF490DA91581C9A2BC89B9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9">
    <w:name w:val="2B8375023E31445E8CDAAEADB57FB77A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9">
    <w:name w:val="7499A0840E4C4827A06C41524A349191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9">
    <w:name w:val="5996F0043EEA43A483F8B8BC1D0FE8F3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9">
    <w:name w:val="72510D9F0B234019AFE916FC970681FA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9">
    <w:name w:val="72333EA9A43F4AE284F18F864688E3FE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9">
    <w:name w:val="B1F1106964EB4122BAD1897D0815A729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9">
    <w:name w:val="CF48AC4522FB483589A29E500DB7CFD7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9">
    <w:name w:val="A7354D3109CB4DD4877D7A229F28717A9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9">
    <w:name w:val="EB92FDBA3D5745AE92B757B846ECD1C19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13">
    <w:name w:val="83140885F4E946B78305E99028B682151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12">
    <w:name w:val="16272BA2509A453DB5E12A5DFD35C0CD1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11">
    <w:name w:val="92826575BA2D431EA6556B45955FB1A311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11">
    <w:name w:val="C22F16D9833640A8B95A7C8BFE70EBFE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11">
    <w:name w:val="C54175ADF68E4FA3B9CD0B5557AD1585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10">
    <w:name w:val="DDEBB7FFC50E451E96C61B7A7C1086DE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10">
    <w:name w:val="BF9991050F5349EB918D8C9561EAB886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10">
    <w:name w:val="77F540281C1D46D29D5890B5C12AFB92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10">
    <w:name w:val="2B5B614CE0FA4C0C96FB564A0F773A82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10">
    <w:name w:val="A4914E8740A5470CACF23A042AC8C70A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10">
    <w:name w:val="BAB68D17C7E94488923D43BAF4C15BB0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10">
    <w:name w:val="583CDA8339794EA08BA06270FF2A76D1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9">
    <w:name w:val="69C9636264E74C4AA1BD3459720997DA9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9">
    <w:name w:val="9673801080764A069710B0C92BB1A7459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6">
    <w:name w:val="48FBC376C46C4C01BB79F1D4B24A6C81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6">
    <w:name w:val="4F75D92B29994498BF83CA4BC43B5311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21">
    <w:name w:val="8A1CBF988C7C4DF5A5A473AD5869A36821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6">
    <w:name w:val="1B3C548A387C4A3395180ABBB10B41BE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6">
    <w:name w:val="ACC768EF66514D96A326B7124955AFEB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6">
    <w:name w:val="CAE6970F0A9E42EBBA8EB5BCAE3537DD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6">
    <w:name w:val="DC5E73CA64EB4AD2B78D1A8CF262864C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6">
    <w:name w:val="BF24BA6056164291BF124E6DDA89CD9E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6">
    <w:name w:val="DA041DD3C28D4CC6B0017808A5995CB9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6">
    <w:name w:val="E9660D48E81A448DBD28847504AF7708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6">
    <w:name w:val="C290DF30E80E4F288F0EE74BBF425EB8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4">
    <w:name w:val="0CA535164D164795A0560DD619BADED04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21">
    <w:name w:val="A490811C52F44731BAAB47661BE42FA921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3">
    <w:name w:val="6DD89ADCF034450F81D0EFD44FE620043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6">
    <w:name w:val="6C65CE3996834A34B45BD8E7C830D3EE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6">
    <w:name w:val="E77AE0D786B4444E8E721CF548839F34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6">
    <w:name w:val="3F59C17B8EBB440FA3157F6BC1F45BA5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6">
    <w:name w:val="86178051D4AE4B4C9D82C3453684E9A5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3">
    <w:name w:val="8297EA507B4E4491B747917E08C00CA43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3">
    <w:name w:val="E780163E7EE449BB8E4EFE8883792694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3">
    <w:name w:val="90D56C357F244807BA0E3ABB2100251B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3">
    <w:name w:val="84EFBE04EE794AB1A646EEA2421EAD55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3">
    <w:name w:val="2266EF0FCBA4442F9A2972878417B15E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2E83DA0CE194CCD8B17C9621213BAB521">
    <w:name w:val="F2E83DA0CE194CCD8B17C9621213BAB5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19">
    <w:name w:val="88ED411EA4714DCEB387CD09516EA42C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18">
    <w:name w:val="1AD7772E66AB46B49845C50B965CBF26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19">
    <w:name w:val="DF5BEF74B952445AAF16483A9479B7B0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19">
    <w:name w:val="3E17A3053519402181A5B50D5F3FED78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19">
    <w:name w:val="4E22E5C16FC0474892663C3FBE973ECD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19">
    <w:name w:val="E9C6092754C944C898F4AC9395F0171E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19">
    <w:name w:val="BC809F21C1334517A6C28BB380C407A1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19">
    <w:name w:val="C7623543BF7149F7A6B7D401DCE2B0E3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19">
    <w:name w:val="CE49A51E6D0A434198319F37C6A017C7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19">
    <w:name w:val="D1B752E200684BC09BB6933AF3A82F82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20">
    <w:name w:val="B205D51F578A4A8AA87B5AB53F10B89F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19">
    <w:name w:val="F8DA5403326B4ECF94AD9F99EC7ED8AA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19">
    <w:name w:val="50C2BEC94BCD480792CE32DB2123211B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19">
    <w:name w:val="82680A57E9FC4582B12B8FA6D3F1794C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19">
    <w:name w:val="DF70268F44DA492EB939F88DF8A2E9C1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1">
    <w:name w:val="CCFE564E571E4F1DAAA04EC96F78FA41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2">
    <w:name w:val="F29D734E3F014616BA0616FFCC47BA4F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4D36843A7B54B7EADA1C7E61A06FA0818">
    <w:name w:val="34D36843A7B54B7EADA1C7E61A06FA08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18">
    <w:name w:val="549DED7078F54E60862C6595A78B465A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18">
    <w:name w:val="7F426734BEAF4113B46AAD9121CEFEA0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18">
    <w:name w:val="DFD71DFF5F5640FB8CB3A6560A8D88A5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18">
    <w:name w:val="DE672557C5DF473E8FD6142F7D7834D6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18">
    <w:name w:val="0D362C341CA64C5BBA91549EC6D699A5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18">
    <w:name w:val="335F816244864164AAB4F8CDF1F8071C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18">
    <w:name w:val="6E73BF6F02F240C3980E6ABA6B40D219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18">
    <w:name w:val="BB113D6CCF76471197751915CB4281C1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18">
    <w:name w:val="DD875468096B45C2B527EC6EF8D35147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18">
    <w:name w:val="3692932E64AA4BDFA8CD92D2A10646D7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17">
    <w:name w:val="1C8F5EF6ECCD4255B059B65137DEA0A3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17">
    <w:name w:val="CC835E1C093B40D6B8C924EA84CF805A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17">
    <w:name w:val="2FB4E5DD79474A31A317D7B8CFF5600A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17">
    <w:name w:val="757A92C0877B41BAB9C66EBA19DB3BA4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17">
    <w:name w:val="8353AB9A4E694A3CADFC3F4A56E7E543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17">
    <w:name w:val="911DA91B031F4CFE916AE18B7850F951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17">
    <w:name w:val="2B55DE2B8A6945719C3D22FED04C77F8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17">
    <w:name w:val="C4EEE03DABB144B085D94F2E52E6E34E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17">
    <w:name w:val="F8A6105382C24F05A94B927C521B46C5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10">
    <w:name w:val="35C2B2B6C14E48899733288EDD3E15101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10">
    <w:name w:val="A220206ECA7140A48CBD16E3F08FCE7410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10">
    <w:name w:val="9C73CE90087644D5AC6825BC1E210CA2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10">
    <w:name w:val="31EE708095CF490DA91581C9A2BC89B9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10">
    <w:name w:val="2B8375023E31445E8CDAAEADB57FB77A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10">
    <w:name w:val="7499A0840E4C4827A06C41524A349191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10">
    <w:name w:val="5996F0043EEA43A483F8B8BC1D0FE8F3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10">
    <w:name w:val="72510D9F0B234019AFE916FC970681FA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10">
    <w:name w:val="72333EA9A43F4AE284F18F864688E3FE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10">
    <w:name w:val="B1F1106964EB4122BAD1897D0815A729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10">
    <w:name w:val="CF48AC4522FB483589A29E500DB7CFD7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10">
    <w:name w:val="A7354D3109CB4DD4877D7A229F28717A10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10">
    <w:name w:val="EB92FDBA3D5745AE92B757B846ECD1C110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14">
    <w:name w:val="83140885F4E946B78305E99028B682151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13">
    <w:name w:val="16272BA2509A453DB5E12A5DFD35C0CD1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12">
    <w:name w:val="92826575BA2D431EA6556B45955FB1A312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12">
    <w:name w:val="C22F16D9833640A8B95A7C8BFE70EBFE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12">
    <w:name w:val="C54175ADF68E4FA3B9CD0B5557AD1585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11">
    <w:name w:val="DDEBB7FFC50E451E96C61B7A7C1086DE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11">
    <w:name w:val="BF9991050F5349EB918D8C9561EAB886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11">
    <w:name w:val="77F540281C1D46D29D5890B5C12AFB92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11">
    <w:name w:val="2B5B614CE0FA4C0C96FB564A0F773A82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11">
    <w:name w:val="A4914E8740A5470CACF23A042AC8C70A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11">
    <w:name w:val="BAB68D17C7E94488923D43BAF4C15BB0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11">
    <w:name w:val="583CDA8339794EA08BA06270FF2A76D1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10">
    <w:name w:val="69C9636264E74C4AA1BD3459720997DA10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10">
    <w:name w:val="9673801080764A069710B0C92BB1A74510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7">
    <w:name w:val="48FBC376C46C4C01BB79F1D4B24A6C8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7">
    <w:name w:val="4F75D92B29994498BF83CA4BC43B531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22">
    <w:name w:val="8A1CBF988C7C4DF5A5A473AD5869A36822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7">
    <w:name w:val="1B3C548A387C4A3395180ABBB10B41BE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7">
    <w:name w:val="ACC768EF66514D96A326B7124955AFEB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7">
    <w:name w:val="CAE6970F0A9E42EBBA8EB5BCAE3537DD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7">
    <w:name w:val="DC5E73CA64EB4AD2B78D1A8CF262864C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7">
    <w:name w:val="BF24BA6056164291BF124E6DDA89CD9E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7">
    <w:name w:val="DA041DD3C28D4CC6B0017808A5995CB9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7">
    <w:name w:val="E9660D48E81A448DBD28847504AF7708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7">
    <w:name w:val="C290DF30E80E4F288F0EE74BBF425EB8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5">
    <w:name w:val="0CA535164D164795A0560DD619BADED05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22">
    <w:name w:val="A490811C52F44731BAAB47661BE42FA922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4">
    <w:name w:val="6DD89ADCF034450F81D0EFD44FE620044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7">
    <w:name w:val="6C65CE3996834A34B45BD8E7C830D3EE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7">
    <w:name w:val="E77AE0D786B4444E8E721CF548839F34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7">
    <w:name w:val="3F59C17B8EBB440FA3157F6BC1F45BA5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7">
    <w:name w:val="86178051D4AE4B4C9D82C3453684E9A5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4">
    <w:name w:val="8297EA507B4E4491B747917E08C00CA44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4">
    <w:name w:val="E780163E7EE449BB8E4EFE8883792694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4">
    <w:name w:val="90D56C357F244807BA0E3ABB2100251B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4">
    <w:name w:val="84EFBE04EE794AB1A646EEA2421EAD55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4">
    <w:name w:val="2266EF0FCBA4442F9A2972878417B15E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2E83DA0CE194CCD8B17C9621213BAB522">
    <w:name w:val="F2E83DA0CE194CCD8B17C9621213BAB5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20">
    <w:name w:val="88ED411EA4714DCEB387CD09516EA42C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19">
    <w:name w:val="1AD7772E66AB46B49845C50B965CBF26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20">
    <w:name w:val="DF5BEF74B952445AAF16483A9479B7B0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20">
    <w:name w:val="3E17A3053519402181A5B50D5F3FED78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20">
    <w:name w:val="4E22E5C16FC0474892663C3FBE973ECD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20">
    <w:name w:val="E9C6092754C944C898F4AC9395F0171E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20">
    <w:name w:val="BC809F21C1334517A6C28BB380C407A1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20">
    <w:name w:val="C7623543BF7149F7A6B7D401DCE2B0E3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20">
    <w:name w:val="CE49A51E6D0A434198319F37C6A017C7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20">
    <w:name w:val="D1B752E200684BC09BB6933AF3A82F82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21">
    <w:name w:val="B205D51F578A4A8AA87B5AB53F10B89F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20">
    <w:name w:val="F8DA5403326B4ECF94AD9F99EC7ED8AA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20">
    <w:name w:val="50C2BEC94BCD480792CE32DB2123211B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20">
    <w:name w:val="82680A57E9FC4582B12B8FA6D3F1794C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20">
    <w:name w:val="DF70268F44DA492EB939F88DF8A2E9C1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2">
    <w:name w:val="CCFE564E571E4F1DAAA04EC96F78FA41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3">
    <w:name w:val="F29D734E3F014616BA0616FFCC47BA4F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">
    <w:name w:val="BC40CD1ADBDB45FEA97D740E28DAFBD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4D36843A7B54B7EADA1C7E61A06FA0819">
    <w:name w:val="34D36843A7B54B7EADA1C7E61A06FA08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19">
    <w:name w:val="549DED7078F54E60862C6595A78B465A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19">
    <w:name w:val="7F426734BEAF4113B46AAD9121CEFEA0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19">
    <w:name w:val="DFD71DFF5F5640FB8CB3A6560A8D88A5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19">
    <w:name w:val="DE672557C5DF473E8FD6142F7D7834D6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19">
    <w:name w:val="0D362C341CA64C5BBA91549EC6D699A5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19">
    <w:name w:val="335F816244864164AAB4F8CDF1F8071C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19">
    <w:name w:val="6E73BF6F02F240C3980E6ABA6B40D219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19">
    <w:name w:val="BB113D6CCF76471197751915CB4281C1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19">
    <w:name w:val="DD875468096B45C2B527EC6EF8D35147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19">
    <w:name w:val="3692932E64AA4BDFA8CD92D2A10646D7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18">
    <w:name w:val="1C8F5EF6ECCD4255B059B65137DEA0A3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18">
    <w:name w:val="CC835E1C093B40D6B8C924EA84CF805A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18">
    <w:name w:val="2FB4E5DD79474A31A317D7B8CFF5600A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18">
    <w:name w:val="757A92C0877B41BAB9C66EBA19DB3BA4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18">
    <w:name w:val="8353AB9A4E694A3CADFC3F4A56E7E543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18">
    <w:name w:val="911DA91B031F4CFE916AE18B7850F951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18">
    <w:name w:val="2B55DE2B8A6945719C3D22FED04C77F8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18">
    <w:name w:val="C4EEE03DABB144B085D94F2E52E6E34E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18">
    <w:name w:val="F8A6105382C24F05A94B927C521B46C5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11">
    <w:name w:val="35C2B2B6C14E48899733288EDD3E15101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11">
    <w:name w:val="A220206ECA7140A48CBD16E3F08FCE7411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11">
    <w:name w:val="9C73CE90087644D5AC6825BC1E210CA2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11">
    <w:name w:val="31EE708095CF490DA91581C9A2BC89B9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11">
    <w:name w:val="2B8375023E31445E8CDAAEADB57FB77A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11">
    <w:name w:val="7499A0840E4C4827A06C41524A349191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11">
    <w:name w:val="5996F0043EEA43A483F8B8BC1D0FE8F3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11">
    <w:name w:val="72510D9F0B234019AFE916FC970681FA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11">
    <w:name w:val="72333EA9A43F4AE284F18F864688E3FE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11">
    <w:name w:val="B1F1106964EB4122BAD1897D0815A729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11">
    <w:name w:val="CF48AC4522FB483589A29E500DB7CFD7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11">
    <w:name w:val="A7354D3109CB4DD4877D7A229F28717A11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11">
    <w:name w:val="EB92FDBA3D5745AE92B757B846ECD1C111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15">
    <w:name w:val="83140885F4E946B78305E99028B682151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14">
    <w:name w:val="16272BA2509A453DB5E12A5DFD35C0CD1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13">
    <w:name w:val="92826575BA2D431EA6556B45955FB1A313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13">
    <w:name w:val="C22F16D9833640A8B95A7C8BFE70EBFE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13">
    <w:name w:val="C54175ADF68E4FA3B9CD0B5557AD1585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12">
    <w:name w:val="DDEBB7FFC50E451E96C61B7A7C1086DE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12">
    <w:name w:val="BF9991050F5349EB918D8C9561EAB886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12">
    <w:name w:val="77F540281C1D46D29D5890B5C12AFB92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12">
    <w:name w:val="2B5B614CE0FA4C0C96FB564A0F773A82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12">
    <w:name w:val="A4914E8740A5470CACF23A042AC8C70A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12">
    <w:name w:val="BAB68D17C7E94488923D43BAF4C15BB0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12">
    <w:name w:val="583CDA8339794EA08BA06270FF2A76D1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11">
    <w:name w:val="69C9636264E74C4AA1BD3459720997DA11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11">
    <w:name w:val="9673801080764A069710B0C92BB1A74511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8">
    <w:name w:val="48FBC376C46C4C01BB79F1D4B24A6C8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8">
    <w:name w:val="4F75D92B29994498BF83CA4BC43B531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23">
    <w:name w:val="8A1CBF988C7C4DF5A5A473AD5869A36823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8">
    <w:name w:val="1B3C548A387C4A3395180ABBB10B41BE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8">
    <w:name w:val="ACC768EF66514D96A326B7124955AFEB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8">
    <w:name w:val="CAE6970F0A9E42EBBA8EB5BCAE3537DD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8">
    <w:name w:val="DC5E73CA64EB4AD2B78D1A8CF262864C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8">
    <w:name w:val="BF24BA6056164291BF124E6DDA89CD9E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8">
    <w:name w:val="DA041DD3C28D4CC6B0017808A5995CB9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8">
    <w:name w:val="E9660D48E81A448DBD28847504AF7708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8">
    <w:name w:val="C290DF30E80E4F288F0EE74BBF425EB8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6">
    <w:name w:val="0CA535164D164795A0560DD619BADED06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23">
    <w:name w:val="A490811C52F44731BAAB47661BE42FA923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5">
    <w:name w:val="6DD89ADCF034450F81D0EFD44FE620045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8">
    <w:name w:val="6C65CE3996834A34B45BD8E7C830D3EE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8">
    <w:name w:val="E77AE0D786B4444E8E721CF548839F34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8">
    <w:name w:val="3F59C17B8EBB440FA3157F6BC1F45BA5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8">
    <w:name w:val="86178051D4AE4B4C9D82C3453684E9A5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5">
    <w:name w:val="8297EA507B4E4491B747917E08C00CA45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5">
    <w:name w:val="E780163E7EE449BB8E4EFE8883792694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5">
    <w:name w:val="90D56C357F244807BA0E3ABB2100251B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5">
    <w:name w:val="84EFBE04EE794AB1A646EEA2421EAD55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5">
    <w:name w:val="2266EF0FCBA4442F9A2972878417B15E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2E83DA0CE194CCD8B17C9621213BAB523">
    <w:name w:val="F2E83DA0CE194CCD8B17C9621213BAB5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21">
    <w:name w:val="88ED411EA4714DCEB387CD09516EA42C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20">
    <w:name w:val="1AD7772E66AB46B49845C50B965CBF26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21">
    <w:name w:val="DF5BEF74B952445AAF16483A9479B7B0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21">
    <w:name w:val="3E17A3053519402181A5B50D5F3FED78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21">
    <w:name w:val="4E22E5C16FC0474892663C3FBE973ECD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21">
    <w:name w:val="E9C6092754C944C898F4AC9395F0171E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21">
    <w:name w:val="BC809F21C1334517A6C28BB380C407A1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21">
    <w:name w:val="C7623543BF7149F7A6B7D401DCE2B0E3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21">
    <w:name w:val="CE49A51E6D0A434198319F37C6A017C7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21">
    <w:name w:val="D1B752E200684BC09BB6933AF3A82F82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22">
    <w:name w:val="B205D51F578A4A8AA87B5AB53F10B89F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21">
    <w:name w:val="F8DA5403326B4ECF94AD9F99EC7ED8AA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21">
    <w:name w:val="50C2BEC94BCD480792CE32DB2123211B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21">
    <w:name w:val="82680A57E9FC4582B12B8FA6D3F1794C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21">
    <w:name w:val="DF70268F44DA492EB939F88DF8A2E9C1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3">
    <w:name w:val="CCFE564E571E4F1DAAA04EC96F78FA41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4">
    <w:name w:val="F29D734E3F014616BA0616FFCC47BA4F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1">
    <w:name w:val="BC40CD1ADBDB45FEA97D740E28DAFBD5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8E0E504054B468B8A27A67CACEF1AE3">
    <w:name w:val="38E0E504054B468B8A27A67CACEF1AE3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">
    <w:name w:val="D4D00897A0D84D2481220E21923995BA"/>
    <w:rsid w:val="0060526F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27925B529AD44EC3B136DCA05939A669">
    <w:name w:val="27925B529AD44EC3B136DCA05939A66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6A1ED54EE0E49FE8325A10DB53FF6B7">
    <w:name w:val="86A1ED54EE0E49FE8325A10DB53FF6B7"/>
    <w:rsid w:val="0060526F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34D36843A7B54B7EADA1C7E61A06FA0820">
    <w:name w:val="34D36843A7B54B7EADA1C7E61A06FA08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20">
    <w:name w:val="549DED7078F54E60862C6595A78B465A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20">
    <w:name w:val="7F426734BEAF4113B46AAD9121CEFEA0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20">
    <w:name w:val="DFD71DFF5F5640FB8CB3A6560A8D88A5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20">
    <w:name w:val="DE672557C5DF473E8FD6142F7D7834D6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20">
    <w:name w:val="0D362C341CA64C5BBA91549EC6D699A5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20">
    <w:name w:val="335F816244864164AAB4F8CDF1F8071C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20">
    <w:name w:val="6E73BF6F02F240C3980E6ABA6B40D219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20">
    <w:name w:val="BB113D6CCF76471197751915CB4281C1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20">
    <w:name w:val="DD875468096B45C2B527EC6EF8D35147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20">
    <w:name w:val="3692932E64AA4BDFA8CD92D2A10646D7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C8F5EF6ECCD4255B059B65137DEA0A319">
    <w:name w:val="1C8F5EF6ECCD4255B059B65137DEA0A31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19">
    <w:name w:val="CC835E1C093B40D6B8C924EA84CF805A1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19">
    <w:name w:val="2FB4E5DD79474A31A317D7B8CFF5600A1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19">
    <w:name w:val="757A92C0877B41BAB9C66EBA19DB3BA4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19">
    <w:name w:val="8353AB9A4E694A3CADFC3F4A56E7E543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19">
    <w:name w:val="911DA91B031F4CFE916AE18B7850F951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19">
    <w:name w:val="2B55DE2B8A6945719C3D22FED04C77F8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19">
    <w:name w:val="C4EEE03DABB144B085D94F2E52E6E34E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19">
    <w:name w:val="F8A6105382C24F05A94B927C521B46C5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EB33C5B02A4502A666E0A04057BA9F">
    <w:name w:val="82EB33C5B02A4502A666E0A04057BA9F"/>
    <w:rsid w:val="0060526F"/>
  </w:style>
  <w:style w:type="paragraph" w:customStyle="1" w:styleId="4C7FB2AAEDE9483F881FAF6EB69B25DB">
    <w:name w:val="4C7FB2AAEDE9483F881FAF6EB69B25DB"/>
    <w:rsid w:val="0060526F"/>
  </w:style>
  <w:style w:type="paragraph" w:customStyle="1" w:styleId="46192DD756C14F60BF81AA9CA23A46C3">
    <w:name w:val="46192DD756C14F60BF81AA9CA23A46C3"/>
    <w:rsid w:val="0060526F"/>
  </w:style>
  <w:style w:type="paragraph" w:customStyle="1" w:styleId="E34AD81B2F4948FD9A14437548B7FFAE">
    <w:name w:val="E34AD81B2F4948FD9A14437548B7FFAE"/>
    <w:rsid w:val="0060526F"/>
  </w:style>
  <w:style w:type="paragraph" w:customStyle="1" w:styleId="35C2B2B6C14E48899733288EDD3E151012">
    <w:name w:val="35C2B2B6C14E48899733288EDD3E15101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12">
    <w:name w:val="A220206ECA7140A48CBD16E3F08FCE7412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12">
    <w:name w:val="9C73CE90087644D5AC6825BC1E210CA2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12">
    <w:name w:val="31EE708095CF490DA91581C9A2BC89B9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12">
    <w:name w:val="2B8375023E31445E8CDAAEADB57FB77A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12">
    <w:name w:val="7499A0840E4C4827A06C41524A349191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12">
    <w:name w:val="5996F0043EEA43A483F8B8BC1D0FE8F3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12">
    <w:name w:val="72510D9F0B234019AFE916FC970681FA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12">
    <w:name w:val="72333EA9A43F4AE284F18F864688E3FE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12">
    <w:name w:val="B1F1106964EB4122BAD1897D0815A729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12">
    <w:name w:val="CF48AC4522FB483589A29E500DB7CFD7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12">
    <w:name w:val="A7354D3109CB4DD4877D7A229F28717A12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12">
    <w:name w:val="EB92FDBA3D5745AE92B757B846ECD1C112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16">
    <w:name w:val="83140885F4E946B78305E99028B682151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15">
    <w:name w:val="16272BA2509A453DB5E12A5DFD35C0CD1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14">
    <w:name w:val="92826575BA2D431EA6556B45955FB1A314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14">
    <w:name w:val="C22F16D9833640A8B95A7C8BFE70EBFE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14">
    <w:name w:val="C54175ADF68E4FA3B9CD0B5557AD1585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13">
    <w:name w:val="DDEBB7FFC50E451E96C61B7A7C1086DE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13">
    <w:name w:val="BF9991050F5349EB918D8C9561EAB886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13">
    <w:name w:val="77F540281C1D46D29D5890B5C12AFB92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13">
    <w:name w:val="2B5B614CE0FA4C0C96FB564A0F773A82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13">
    <w:name w:val="A4914E8740A5470CACF23A042AC8C70A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13">
    <w:name w:val="BAB68D17C7E94488923D43BAF4C15BB0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13">
    <w:name w:val="583CDA8339794EA08BA06270FF2A76D1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12">
    <w:name w:val="69C9636264E74C4AA1BD3459720997DA12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12">
    <w:name w:val="9673801080764A069710B0C92BB1A74512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9">
    <w:name w:val="48FBC376C46C4C01BB79F1D4B24A6C8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9">
    <w:name w:val="4F75D92B29994498BF83CA4BC43B531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24">
    <w:name w:val="8A1CBF988C7C4DF5A5A473AD5869A36824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9">
    <w:name w:val="1B3C548A387C4A3395180ABBB10B41BE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9">
    <w:name w:val="ACC768EF66514D96A326B7124955AFEB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9">
    <w:name w:val="CAE6970F0A9E42EBBA8EB5BCAE3537DD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9">
    <w:name w:val="DC5E73CA64EB4AD2B78D1A8CF262864C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9">
    <w:name w:val="BF24BA6056164291BF124E6DDA89CD9E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9">
    <w:name w:val="DA041DD3C28D4CC6B0017808A5995CB9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9">
    <w:name w:val="E9660D48E81A448DBD28847504AF7708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9">
    <w:name w:val="C290DF30E80E4F288F0EE74BBF425EB8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7">
    <w:name w:val="0CA535164D164795A0560DD619BADED07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24">
    <w:name w:val="A490811C52F44731BAAB47661BE42FA924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6">
    <w:name w:val="6DD89ADCF034450F81D0EFD44FE620046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9">
    <w:name w:val="6C65CE3996834A34B45BD8E7C830D3EE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9">
    <w:name w:val="E77AE0D786B4444E8E721CF548839F34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9">
    <w:name w:val="3F59C17B8EBB440FA3157F6BC1F45BA5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9">
    <w:name w:val="86178051D4AE4B4C9D82C3453684E9A5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6">
    <w:name w:val="8297EA507B4E4491B747917E08C00CA46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6">
    <w:name w:val="E780163E7EE449BB8E4EFE8883792694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6">
    <w:name w:val="90D56C357F244807BA0E3ABB2100251B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6">
    <w:name w:val="84EFBE04EE794AB1A646EEA2421EAD55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6">
    <w:name w:val="2266EF0FCBA4442F9A2972878417B15E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2E83DA0CE194CCD8B17C9621213BAB524">
    <w:name w:val="F2E83DA0CE194CCD8B17C9621213BAB5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22">
    <w:name w:val="88ED411EA4714DCEB387CD09516EA42C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21">
    <w:name w:val="1AD7772E66AB46B49845C50B965CBF26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22">
    <w:name w:val="DF5BEF74B952445AAF16483A9479B7B0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22">
    <w:name w:val="3E17A3053519402181A5B50D5F3FED78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22">
    <w:name w:val="4E22E5C16FC0474892663C3FBE973ECD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22">
    <w:name w:val="E9C6092754C944C898F4AC9395F0171E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22">
    <w:name w:val="BC809F21C1334517A6C28BB380C407A1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22">
    <w:name w:val="C7623543BF7149F7A6B7D401DCE2B0E3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22">
    <w:name w:val="CE49A51E6D0A434198319F37C6A017C7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22">
    <w:name w:val="D1B752E200684BC09BB6933AF3A82F82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23">
    <w:name w:val="B205D51F578A4A8AA87B5AB53F10B89F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22">
    <w:name w:val="F8DA5403326B4ECF94AD9F99EC7ED8AA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22">
    <w:name w:val="50C2BEC94BCD480792CE32DB2123211B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22">
    <w:name w:val="82680A57E9FC4582B12B8FA6D3F1794C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22">
    <w:name w:val="DF70268F44DA492EB939F88DF8A2E9C1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4">
    <w:name w:val="CCFE564E571E4F1DAAA04EC96F78FA41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5">
    <w:name w:val="F29D734E3F014616BA0616FFCC47BA4F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2">
    <w:name w:val="BC40CD1ADBDB45FEA97D740E28DAFBD5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8E0E504054B468B8A27A67CACEF1AE31">
    <w:name w:val="38E0E504054B468B8A27A67CACEF1AE31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1">
    <w:name w:val="D4D00897A0D84D2481220E21923995BA1"/>
    <w:rsid w:val="0060526F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27925B529AD44EC3B136DCA05939A6691">
    <w:name w:val="27925B529AD44EC3B136DCA05939A669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6A1ED54EE0E49FE8325A10DB53FF6B71">
    <w:name w:val="86A1ED54EE0E49FE8325A10DB53FF6B71"/>
    <w:rsid w:val="0060526F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34D36843A7B54B7EADA1C7E61A06FA0821">
    <w:name w:val="34D36843A7B54B7EADA1C7E61A06FA08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21">
    <w:name w:val="549DED7078F54E60862C6595A78B465A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21">
    <w:name w:val="7F426734BEAF4113B46AAD9121CEFEA0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21">
    <w:name w:val="DFD71DFF5F5640FB8CB3A6560A8D88A5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21">
    <w:name w:val="DE672557C5DF473E8FD6142F7D7834D6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21">
    <w:name w:val="0D362C341CA64C5BBA91549EC6D699A5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21">
    <w:name w:val="335F816244864164AAB4F8CDF1F8071C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21">
    <w:name w:val="6E73BF6F02F240C3980E6ABA6B40D219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21">
    <w:name w:val="BB113D6CCF76471197751915CB4281C1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21">
    <w:name w:val="DD875468096B45C2B527EC6EF8D35147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21">
    <w:name w:val="3692932E64AA4BDFA8CD92D2A10646D7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EB33C5B02A4502A666E0A04057BA9F1">
    <w:name w:val="82EB33C5B02A4502A666E0A04057BA9F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C7FB2AAEDE9483F881FAF6EB69B25DB1">
    <w:name w:val="4C7FB2AAEDE9483F881FAF6EB69B25DB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6192DD756C14F60BF81AA9CA23A46C31">
    <w:name w:val="46192DD756C14F60BF81AA9CA23A46C3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34AD81B2F4948FD9A14437548B7FFAE1">
    <w:name w:val="E34AD81B2F4948FD9A14437548B7FFAE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1C8F5EF6ECCD4255B059B65137DEA0A320">
    <w:name w:val="1C8F5EF6ECCD4255B059B65137DEA0A32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20">
    <w:name w:val="CC835E1C093B40D6B8C924EA84CF805A2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20">
    <w:name w:val="2FB4E5DD79474A31A317D7B8CFF5600A2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20">
    <w:name w:val="757A92C0877B41BAB9C66EBA19DB3BA4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20">
    <w:name w:val="8353AB9A4E694A3CADFC3F4A56E7E543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20">
    <w:name w:val="911DA91B031F4CFE916AE18B7850F951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20">
    <w:name w:val="2B55DE2B8A6945719C3D22FED04C77F8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20">
    <w:name w:val="C4EEE03DABB144B085D94F2E52E6E34E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20">
    <w:name w:val="F8A6105382C24F05A94B927C521B46C5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13">
    <w:name w:val="35C2B2B6C14E48899733288EDD3E15101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13">
    <w:name w:val="A220206ECA7140A48CBD16E3F08FCE7413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13">
    <w:name w:val="9C73CE90087644D5AC6825BC1E210CA2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13">
    <w:name w:val="31EE708095CF490DA91581C9A2BC89B9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13">
    <w:name w:val="2B8375023E31445E8CDAAEADB57FB77A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13">
    <w:name w:val="7499A0840E4C4827A06C41524A349191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13">
    <w:name w:val="5996F0043EEA43A483F8B8BC1D0FE8F3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13">
    <w:name w:val="72510D9F0B234019AFE916FC970681FA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13">
    <w:name w:val="72333EA9A43F4AE284F18F864688E3FE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13">
    <w:name w:val="B1F1106964EB4122BAD1897D0815A729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13">
    <w:name w:val="CF48AC4522FB483589A29E500DB7CFD7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13">
    <w:name w:val="A7354D3109CB4DD4877D7A229F28717A13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13">
    <w:name w:val="EB92FDBA3D5745AE92B757B846ECD1C113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17">
    <w:name w:val="83140885F4E946B78305E99028B68215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16">
    <w:name w:val="16272BA2509A453DB5E12A5DFD35C0CD1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15">
    <w:name w:val="92826575BA2D431EA6556B45955FB1A315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15">
    <w:name w:val="C22F16D9833640A8B95A7C8BFE70EBFE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15">
    <w:name w:val="C54175ADF68E4FA3B9CD0B5557AD1585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14">
    <w:name w:val="DDEBB7FFC50E451E96C61B7A7C1086DE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14">
    <w:name w:val="BF9991050F5349EB918D8C9561EAB886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14">
    <w:name w:val="77F540281C1D46D29D5890B5C12AFB92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14">
    <w:name w:val="2B5B614CE0FA4C0C96FB564A0F773A82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14">
    <w:name w:val="A4914E8740A5470CACF23A042AC8C70A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14">
    <w:name w:val="BAB68D17C7E94488923D43BAF4C15BB0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14">
    <w:name w:val="583CDA8339794EA08BA06270FF2A76D1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13">
    <w:name w:val="69C9636264E74C4AA1BD3459720997DA13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13">
    <w:name w:val="9673801080764A069710B0C92BB1A74513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10">
    <w:name w:val="48FBC376C46C4C01BB79F1D4B24A6C811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10">
    <w:name w:val="4F75D92B29994498BF83CA4BC43B53111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25">
    <w:name w:val="8A1CBF988C7C4DF5A5A473AD5869A36825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10">
    <w:name w:val="1B3C548A387C4A3395180ABBB10B41BE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10">
    <w:name w:val="ACC768EF66514D96A326B7124955AFEB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10">
    <w:name w:val="CAE6970F0A9E42EBBA8EB5BCAE3537DD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10">
    <w:name w:val="DC5E73CA64EB4AD2B78D1A8CF262864C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10">
    <w:name w:val="BF24BA6056164291BF124E6DDA89CD9E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10">
    <w:name w:val="DA041DD3C28D4CC6B0017808A5995CB9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10">
    <w:name w:val="E9660D48E81A448DBD28847504AF7708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10">
    <w:name w:val="C290DF30E80E4F288F0EE74BBF425EB81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8">
    <w:name w:val="0CA535164D164795A0560DD619BADED08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25">
    <w:name w:val="A490811C52F44731BAAB47661BE42FA925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7">
    <w:name w:val="6DD89ADCF034450F81D0EFD44FE620047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10">
    <w:name w:val="6C65CE3996834A34B45BD8E7C830D3EE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10">
    <w:name w:val="E77AE0D786B4444E8E721CF548839F34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10">
    <w:name w:val="3F59C17B8EBB440FA3157F6BC1F45BA51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10">
    <w:name w:val="86178051D4AE4B4C9D82C3453684E9A51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7">
    <w:name w:val="8297EA507B4E4491B747917E08C00CA47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7">
    <w:name w:val="E780163E7EE449BB8E4EFE8883792694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7">
    <w:name w:val="90D56C357F244807BA0E3ABB2100251B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7">
    <w:name w:val="84EFBE04EE794AB1A646EEA2421EAD55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7">
    <w:name w:val="2266EF0FCBA4442F9A2972878417B15E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2E83DA0CE194CCD8B17C9621213BAB525">
    <w:name w:val="F2E83DA0CE194CCD8B17C9621213BAB5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23">
    <w:name w:val="88ED411EA4714DCEB387CD09516EA42C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22">
    <w:name w:val="1AD7772E66AB46B49845C50B965CBF26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23">
    <w:name w:val="DF5BEF74B952445AAF16483A9479B7B0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23">
    <w:name w:val="3E17A3053519402181A5B50D5F3FED78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23">
    <w:name w:val="4E22E5C16FC0474892663C3FBE973ECD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23">
    <w:name w:val="E9C6092754C944C898F4AC9395F0171E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23">
    <w:name w:val="BC809F21C1334517A6C28BB380C407A1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23">
    <w:name w:val="C7623543BF7149F7A6B7D401DCE2B0E3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23">
    <w:name w:val="CE49A51E6D0A434198319F37C6A017C7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23">
    <w:name w:val="D1B752E200684BC09BB6933AF3A82F82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24">
    <w:name w:val="B205D51F578A4A8AA87B5AB53F10B89F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23">
    <w:name w:val="F8DA5403326B4ECF94AD9F99EC7ED8AA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23">
    <w:name w:val="50C2BEC94BCD480792CE32DB2123211B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23">
    <w:name w:val="82680A57E9FC4582B12B8FA6D3F1794C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23">
    <w:name w:val="DF70268F44DA492EB939F88DF8A2E9C1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5">
    <w:name w:val="CCFE564E571E4F1DAAA04EC96F78FA41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6">
    <w:name w:val="F29D734E3F014616BA0616FFCC47BA4F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3">
    <w:name w:val="BC40CD1ADBDB45FEA97D740E28DAFBD5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8E0E504054B468B8A27A67CACEF1AE32">
    <w:name w:val="38E0E504054B468B8A27A67CACEF1AE32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2">
    <w:name w:val="D4D00897A0D84D2481220E21923995BA2"/>
    <w:rsid w:val="0060526F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27925B529AD44EC3B136DCA05939A6692">
    <w:name w:val="27925B529AD44EC3B136DCA05939A669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6A1ED54EE0E49FE8325A10DB53FF6B72">
    <w:name w:val="86A1ED54EE0E49FE8325A10DB53FF6B72"/>
    <w:rsid w:val="0060526F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34D36843A7B54B7EADA1C7E61A06FA0822">
    <w:name w:val="34D36843A7B54B7EADA1C7E61A06FA08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22">
    <w:name w:val="549DED7078F54E60862C6595A78B465A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22">
    <w:name w:val="7F426734BEAF4113B46AAD9121CEFEA0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22">
    <w:name w:val="DFD71DFF5F5640FB8CB3A6560A8D88A5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22">
    <w:name w:val="DE672557C5DF473E8FD6142F7D7834D6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22">
    <w:name w:val="0D362C341CA64C5BBA91549EC6D699A5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22">
    <w:name w:val="335F816244864164AAB4F8CDF1F8071C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22">
    <w:name w:val="6E73BF6F02F240C3980E6ABA6B40D219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22">
    <w:name w:val="BB113D6CCF76471197751915CB4281C1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22">
    <w:name w:val="DD875468096B45C2B527EC6EF8D35147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22">
    <w:name w:val="3692932E64AA4BDFA8CD92D2A10646D7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EB33C5B02A4502A666E0A04057BA9F2">
    <w:name w:val="82EB33C5B02A4502A666E0A04057BA9F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C7FB2AAEDE9483F881FAF6EB69B25DB2">
    <w:name w:val="4C7FB2AAEDE9483F881FAF6EB69B25DB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6192DD756C14F60BF81AA9CA23A46C32">
    <w:name w:val="46192DD756C14F60BF81AA9CA23A46C3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34AD81B2F4948FD9A14437548B7FFAE2">
    <w:name w:val="E34AD81B2F4948FD9A14437548B7FFAE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1C8F5EF6ECCD4255B059B65137DEA0A321">
    <w:name w:val="1C8F5EF6ECCD4255B059B65137DEA0A32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21">
    <w:name w:val="CC835E1C093B40D6B8C924EA84CF805A2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21">
    <w:name w:val="2FB4E5DD79474A31A317D7B8CFF5600A2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21">
    <w:name w:val="757A92C0877B41BAB9C66EBA19DB3BA4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21">
    <w:name w:val="8353AB9A4E694A3CADFC3F4A56E7E543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21">
    <w:name w:val="911DA91B031F4CFE916AE18B7850F951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21">
    <w:name w:val="2B55DE2B8A6945719C3D22FED04C77F8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21">
    <w:name w:val="C4EEE03DABB144B085D94F2E52E6E34E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21">
    <w:name w:val="F8A6105382C24F05A94B927C521B46C5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14">
    <w:name w:val="35C2B2B6C14E48899733288EDD3E15101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14">
    <w:name w:val="A220206ECA7140A48CBD16E3F08FCE7414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14">
    <w:name w:val="9C73CE90087644D5AC6825BC1E210CA2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14">
    <w:name w:val="31EE708095CF490DA91581C9A2BC89B9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14">
    <w:name w:val="2B8375023E31445E8CDAAEADB57FB77A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14">
    <w:name w:val="7499A0840E4C4827A06C41524A349191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14">
    <w:name w:val="5996F0043EEA43A483F8B8BC1D0FE8F3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14">
    <w:name w:val="72510D9F0B234019AFE916FC970681FA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14">
    <w:name w:val="72333EA9A43F4AE284F18F864688E3FE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14">
    <w:name w:val="B1F1106964EB4122BAD1897D0815A729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14">
    <w:name w:val="CF48AC4522FB483589A29E500DB7CFD7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14">
    <w:name w:val="A7354D3109CB4DD4877D7A229F28717A14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14">
    <w:name w:val="EB92FDBA3D5745AE92B757B846ECD1C114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18">
    <w:name w:val="83140885F4E946B78305E99028B68215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17">
    <w:name w:val="16272BA2509A453DB5E12A5DFD35C0CD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16">
    <w:name w:val="92826575BA2D431EA6556B45955FB1A316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16">
    <w:name w:val="C22F16D9833640A8B95A7C8BFE70EBFE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16">
    <w:name w:val="C54175ADF68E4FA3B9CD0B5557AD1585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15">
    <w:name w:val="DDEBB7FFC50E451E96C61B7A7C1086DE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15">
    <w:name w:val="BF9991050F5349EB918D8C9561EAB886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15">
    <w:name w:val="77F540281C1D46D29D5890B5C12AFB92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15">
    <w:name w:val="2B5B614CE0FA4C0C96FB564A0F773A82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15">
    <w:name w:val="A4914E8740A5470CACF23A042AC8C70A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15">
    <w:name w:val="BAB68D17C7E94488923D43BAF4C15BB0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15">
    <w:name w:val="583CDA8339794EA08BA06270FF2A76D1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14">
    <w:name w:val="69C9636264E74C4AA1BD3459720997DA14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14">
    <w:name w:val="9673801080764A069710B0C92BB1A74514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11">
    <w:name w:val="48FBC376C46C4C01BB79F1D4B24A6C811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11">
    <w:name w:val="4F75D92B29994498BF83CA4BC43B53111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26">
    <w:name w:val="8A1CBF988C7C4DF5A5A473AD5869A36826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11">
    <w:name w:val="1B3C548A387C4A3395180ABBB10B41BE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11">
    <w:name w:val="ACC768EF66514D96A326B7124955AFEB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11">
    <w:name w:val="CAE6970F0A9E42EBBA8EB5BCAE3537DD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11">
    <w:name w:val="DC5E73CA64EB4AD2B78D1A8CF262864C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11">
    <w:name w:val="BF24BA6056164291BF124E6DDA89CD9E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11">
    <w:name w:val="DA041DD3C28D4CC6B0017808A5995CB9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11">
    <w:name w:val="E9660D48E81A448DBD28847504AF7708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11">
    <w:name w:val="C290DF30E80E4F288F0EE74BBF425EB81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9">
    <w:name w:val="0CA535164D164795A0560DD619BADED09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26">
    <w:name w:val="A490811C52F44731BAAB47661BE42FA926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8">
    <w:name w:val="6DD89ADCF034450F81D0EFD44FE620048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11">
    <w:name w:val="6C65CE3996834A34B45BD8E7C830D3EE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11">
    <w:name w:val="E77AE0D786B4444E8E721CF548839F34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11">
    <w:name w:val="3F59C17B8EBB440FA3157F6BC1F45BA51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11">
    <w:name w:val="86178051D4AE4B4C9D82C3453684E9A51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8">
    <w:name w:val="8297EA507B4E4491B747917E08C00CA48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8">
    <w:name w:val="E780163E7EE449BB8E4EFE8883792694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8">
    <w:name w:val="90D56C357F244807BA0E3ABB2100251B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8">
    <w:name w:val="84EFBE04EE794AB1A646EEA2421EAD55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8">
    <w:name w:val="2266EF0FCBA4442F9A2972878417B15E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2E83DA0CE194CCD8B17C9621213BAB526">
    <w:name w:val="F2E83DA0CE194CCD8B17C9621213BAB5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24">
    <w:name w:val="88ED411EA4714DCEB387CD09516EA42C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23">
    <w:name w:val="1AD7772E66AB46B49845C50B965CBF26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24">
    <w:name w:val="DF5BEF74B952445AAF16483A9479B7B0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24">
    <w:name w:val="3E17A3053519402181A5B50D5F3FED78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24">
    <w:name w:val="4E22E5C16FC0474892663C3FBE973ECD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24">
    <w:name w:val="E9C6092754C944C898F4AC9395F0171E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24">
    <w:name w:val="BC809F21C1334517A6C28BB380C407A1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24">
    <w:name w:val="C7623543BF7149F7A6B7D401DCE2B0E3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24">
    <w:name w:val="CE49A51E6D0A434198319F37C6A017C7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24">
    <w:name w:val="D1B752E200684BC09BB6933AF3A82F82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25">
    <w:name w:val="B205D51F578A4A8AA87B5AB53F10B89F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24">
    <w:name w:val="F8DA5403326B4ECF94AD9F99EC7ED8AA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24">
    <w:name w:val="50C2BEC94BCD480792CE32DB2123211B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24">
    <w:name w:val="82680A57E9FC4582B12B8FA6D3F1794C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24">
    <w:name w:val="DF70268F44DA492EB939F88DF8A2E9C1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6">
    <w:name w:val="CCFE564E571E4F1DAAA04EC96F78FA41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7">
    <w:name w:val="F29D734E3F014616BA0616FFCC47BA4F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4">
    <w:name w:val="BC40CD1ADBDB45FEA97D740E28DAFBD5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8E0E504054B468B8A27A67CACEF1AE33">
    <w:name w:val="38E0E504054B468B8A27A67CACEF1AE33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3">
    <w:name w:val="D4D00897A0D84D2481220E21923995BA3"/>
    <w:rsid w:val="0060526F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27925B529AD44EC3B136DCA05939A6693">
    <w:name w:val="27925B529AD44EC3B136DCA05939A669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6A1ED54EE0E49FE8325A10DB53FF6B73">
    <w:name w:val="86A1ED54EE0E49FE8325A10DB53FF6B73"/>
    <w:rsid w:val="0060526F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C0B1707B62E741E9A4E2F91A2E80677D">
    <w:name w:val="C0B1707B62E741E9A4E2F91A2E80677D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23">
    <w:name w:val="34D36843A7B54B7EADA1C7E61A06FA08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23">
    <w:name w:val="549DED7078F54E60862C6595A78B465A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23">
    <w:name w:val="7F426734BEAF4113B46AAD9121CEFEA0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23">
    <w:name w:val="DFD71DFF5F5640FB8CB3A6560A8D88A5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23">
    <w:name w:val="DE672557C5DF473E8FD6142F7D7834D6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23">
    <w:name w:val="0D362C341CA64C5BBA91549EC6D699A5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23">
    <w:name w:val="335F816244864164AAB4F8CDF1F8071C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23">
    <w:name w:val="6E73BF6F02F240C3980E6ABA6B40D219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23">
    <w:name w:val="BB113D6CCF76471197751915CB4281C1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23">
    <w:name w:val="DD875468096B45C2B527EC6EF8D35147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23">
    <w:name w:val="3692932E64AA4BDFA8CD92D2A10646D7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EB33C5B02A4502A666E0A04057BA9F3">
    <w:name w:val="82EB33C5B02A4502A666E0A04057BA9F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C7FB2AAEDE9483F881FAF6EB69B25DB3">
    <w:name w:val="4C7FB2AAEDE9483F881FAF6EB69B25DB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6192DD756C14F60BF81AA9CA23A46C33">
    <w:name w:val="46192DD756C14F60BF81AA9CA23A46C3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34AD81B2F4948FD9A14437548B7FFAE3">
    <w:name w:val="E34AD81B2F4948FD9A14437548B7FFAE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1C8F5EF6ECCD4255B059B65137DEA0A322">
    <w:name w:val="1C8F5EF6ECCD4255B059B65137DEA0A32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22">
    <w:name w:val="CC835E1C093B40D6B8C924EA84CF805A2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22">
    <w:name w:val="2FB4E5DD79474A31A317D7B8CFF5600A2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22">
    <w:name w:val="757A92C0877B41BAB9C66EBA19DB3BA4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22">
    <w:name w:val="8353AB9A4E694A3CADFC3F4A56E7E543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22">
    <w:name w:val="911DA91B031F4CFE916AE18B7850F951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22">
    <w:name w:val="2B55DE2B8A6945719C3D22FED04C77F8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22">
    <w:name w:val="C4EEE03DABB144B085D94F2E52E6E34E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22">
    <w:name w:val="F8A6105382C24F05A94B927C521B46C5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3BEF9EA2C68480B9D9F98D3F119A883">
    <w:name w:val="F3BEF9EA2C68480B9D9F98D3F119A883"/>
    <w:rsid w:val="0060526F"/>
  </w:style>
  <w:style w:type="paragraph" w:customStyle="1" w:styleId="67CB8E69B2124DC58C215879B535B3CB">
    <w:name w:val="67CB8E69B2124DC58C215879B535B3CB"/>
    <w:rsid w:val="0060526F"/>
  </w:style>
  <w:style w:type="paragraph" w:customStyle="1" w:styleId="35C2B2B6C14E48899733288EDD3E151015">
    <w:name w:val="35C2B2B6C14E48899733288EDD3E15101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15">
    <w:name w:val="A220206ECA7140A48CBD16E3F08FCE7415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15">
    <w:name w:val="9C73CE90087644D5AC6825BC1E210CA2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15">
    <w:name w:val="31EE708095CF490DA91581C9A2BC89B9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15">
    <w:name w:val="2B8375023E31445E8CDAAEADB57FB77A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15">
    <w:name w:val="7499A0840E4C4827A06C41524A349191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15">
    <w:name w:val="5996F0043EEA43A483F8B8BC1D0FE8F3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15">
    <w:name w:val="72510D9F0B234019AFE916FC970681FA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15">
    <w:name w:val="72333EA9A43F4AE284F18F864688E3FE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15">
    <w:name w:val="B1F1106964EB4122BAD1897D0815A729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15">
    <w:name w:val="CF48AC4522FB483589A29E500DB7CFD7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15">
    <w:name w:val="A7354D3109CB4DD4877D7A229F28717A15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15">
    <w:name w:val="EB92FDBA3D5745AE92B757B846ECD1C115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19">
    <w:name w:val="83140885F4E946B78305E99028B68215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18">
    <w:name w:val="16272BA2509A453DB5E12A5DFD35C0CD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17">
    <w:name w:val="92826575BA2D431EA6556B45955FB1A317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17">
    <w:name w:val="C22F16D9833640A8B95A7C8BFE70EBFE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17">
    <w:name w:val="C54175ADF68E4FA3B9CD0B5557AD1585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16">
    <w:name w:val="DDEBB7FFC50E451E96C61B7A7C1086DE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16">
    <w:name w:val="BF9991050F5349EB918D8C9561EAB886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16">
    <w:name w:val="77F540281C1D46D29D5890B5C12AFB92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16">
    <w:name w:val="2B5B614CE0FA4C0C96FB564A0F773A82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16">
    <w:name w:val="A4914E8740A5470CACF23A042AC8C70A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16">
    <w:name w:val="BAB68D17C7E94488923D43BAF4C15BB0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16">
    <w:name w:val="583CDA8339794EA08BA06270FF2A76D1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15">
    <w:name w:val="69C9636264E74C4AA1BD3459720997DA15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15">
    <w:name w:val="9673801080764A069710B0C92BB1A74515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12">
    <w:name w:val="48FBC376C46C4C01BB79F1D4B24A6C811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12">
    <w:name w:val="4F75D92B29994498BF83CA4BC43B53111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27">
    <w:name w:val="8A1CBF988C7C4DF5A5A473AD5869A36827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12">
    <w:name w:val="1B3C548A387C4A3395180ABBB10B41BE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12">
    <w:name w:val="ACC768EF66514D96A326B7124955AFEB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12">
    <w:name w:val="CAE6970F0A9E42EBBA8EB5BCAE3537DD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12">
    <w:name w:val="DC5E73CA64EB4AD2B78D1A8CF262864C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12">
    <w:name w:val="BF24BA6056164291BF124E6DDA89CD9E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12">
    <w:name w:val="DA041DD3C28D4CC6B0017808A5995CB9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12">
    <w:name w:val="E9660D48E81A448DBD28847504AF7708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12">
    <w:name w:val="C290DF30E80E4F288F0EE74BBF425EB81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10">
    <w:name w:val="0CA535164D164795A0560DD619BADED010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27">
    <w:name w:val="A490811C52F44731BAAB47661BE42FA927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9">
    <w:name w:val="6DD89ADCF034450F81D0EFD44FE620049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12">
    <w:name w:val="6C65CE3996834A34B45BD8E7C830D3EE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12">
    <w:name w:val="E77AE0D786B4444E8E721CF548839F34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12">
    <w:name w:val="3F59C17B8EBB440FA3157F6BC1F45BA51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12">
    <w:name w:val="86178051D4AE4B4C9D82C3453684E9A51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9">
    <w:name w:val="8297EA507B4E4491B747917E08C00CA49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9">
    <w:name w:val="E780163E7EE449BB8E4EFE8883792694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9">
    <w:name w:val="90D56C357F244807BA0E3ABB2100251B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9">
    <w:name w:val="84EFBE04EE794AB1A646EEA2421EAD55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9">
    <w:name w:val="2266EF0FCBA4442F9A2972878417B15E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2E83DA0CE194CCD8B17C9621213BAB527">
    <w:name w:val="F2E83DA0CE194CCD8B17C9621213BAB5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25">
    <w:name w:val="88ED411EA4714DCEB387CD09516EA42C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24">
    <w:name w:val="1AD7772E66AB46B49845C50B965CBF26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25">
    <w:name w:val="DF5BEF74B952445AAF16483A9479B7B0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25">
    <w:name w:val="3E17A3053519402181A5B50D5F3FED78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25">
    <w:name w:val="4E22E5C16FC0474892663C3FBE973ECD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25">
    <w:name w:val="E9C6092754C944C898F4AC9395F0171E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25">
    <w:name w:val="BC809F21C1334517A6C28BB380C407A1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25">
    <w:name w:val="C7623543BF7149F7A6B7D401DCE2B0E3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25">
    <w:name w:val="CE49A51E6D0A434198319F37C6A017C7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25">
    <w:name w:val="D1B752E200684BC09BB6933AF3A82F82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26">
    <w:name w:val="B205D51F578A4A8AA87B5AB53F10B89F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25">
    <w:name w:val="F8DA5403326B4ECF94AD9F99EC7ED8AA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25">
    <w:name w:val="50C2BEC94BCD480792CE32DB2123211B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25">
    <w:name w:val="82680A57E9FC4582B12B8FA6D3F1794C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25">
    <w:name w:val="DF70268F44DA492EB939F88DF8A2E9C1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7">
    <w:name w:val="CCFE564E571E4F1DAAA04EC96F78FA4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8">
    <w:name w:val="F29D734E3F014616BA0616FFCC47BA4F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5">
    <w:name w:val="BC40CD1ADBDB45FEA97D740E28DAFBD5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8E0E504054B468B8A27A67CACEF1AE34">
    <w:name w:val="38E0E504054B468B8A27A67CACEF1AE34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4">
    <w:name w:val="D4D00897A0D84D2481220E21923995BA4"/>
    <w:rsid w:val="0060526F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27925B529AD44EC3B136DCA05939A6694">
    <w:name w:val="27925B529AD44EC3B136DCA05939A669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6A1ED54EE0E49FE8325A10DB53FF6B74">
    <w:name w:val="86A1ED54EE0E49FE8325A10DB53FF6B74"/>
    <w:rsid w:val="0060526F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C0B1707B62E741E9A4E2F91A2E80677D1">
    <w:name w:val="C0B1707B62E741E9A4E2F91A2E80677D1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24">
    <w:name w:val="34D36843A7B54B7EADA1C7E61A06FA08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24">
    <w:name w:val="549DED7078F54E60862C6595A78B465A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24">
    <w:name w:val="7F426734BEAF4113B46AAD9121CEFEA0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24">
    <w:name w:val="DFD71DFF5F5640FB8CB3A6560A8D88A5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24">
    <w:name w:val="DE672557C5DF473E8FD6142F7D7834D6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24">
    <w:name w:val="0D362C341CA64C5BBA91549EC6D699A5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24">
    <w:name w:val="335F816244864164AAB4F8CDF1F8071C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24">
    <w:name w:val="6E73BF6F02F240C3980E6ABA6B40D219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24">
    <w:name w:val="BB113D6CCF76471197751915CB4281C1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24">
    <w:name w:val="DD875468096B45C2B527EC6EF8D35147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24">
    <w:name w:val="3692932E64AA4BDFA8CD92D2A10646D7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EB33C5B02A4502A666E0A04057BA9F4">
    <w:name w:val="82EB33C5B02A4502A666E0A04057BA9F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C7FB2AAEDE9483F881FAF6EB69B25DB4">
    <w:name w:val="4C7FB2AAEDE9483F881FAF6EB69B25DB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6192DD756C14F60BF81AA9CA23A46C34">
    <w:name w:val="46192DD756C14F60BF81AA9CA23A46C3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34AD81B2F4948FD9A14437548B7FFAE4">
    <w:name w:val="E34AD81B2F4948FD9A14437548B7FFAE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BD8A27CA1D5489E90FCE9DE414B5991">
    <w:name w:val="5BD8A27CA1D5489E90FCE9DE414B599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7CB8E69B2124DC58C215879B535B3CB1">
    <w:name w:val="67CB8E69B2124DC58C215879B535B3CB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A79DEDB1E24FD38424520CB0E65514">
    <w:name w:val="54A79DEDB1E24FD38424520CB0E65514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1C8F5EF6ECCD4255B059B65137DEA0A323">
    <w:name w:val="1C8F5EF6ECCD4255B059B65137DEA0A32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23">
    <w:name w:val="CC835E1C093B40D6B8C924EA84CF805A2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23">
    <w:name w:val="2FB4E5DD79474A31A317D7B8CFF5600A2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23">
    <w:name w:val="757A92C0877B41BAB9C66EBA19DB3BA4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23">
    <w:name w:val="8353AB9A4E694A3CADFC3F4A56E7E543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23">
    <w:name w:val="911DA91B031F4CFE916AE18B7850F951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23">
    <w:name w:val="2B55DE2B8A6945719C3D22FED04C77F8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23">
    <w:name w:val="C4EEE03DABB144B085D94F2E52E6E34E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23">
    <w:name w:val="F8A6105382C24F05A94B927C521B46C52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16">
    <w:name w:val="35C2B2B6C14E48899733288EDD3E15101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16">
    <w:name w:val="A220206ECA7140A48CBD16E3F08FCE7416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16">
    <w:name w:val="9C73CE90087644D5AC6825BC1E210CA2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16">
    <w:name w:val="31EE708095CF490DA91581C9A2BC89B9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16">
    <w:name w:val="2B8375023E31445E8CDAAEADB57FB77A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16">
    <w:name w:val="7499A0840E4C4827A06C41524A349191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16">
    <w:name w:val="5996F0043EEA43A483F8B8BC1D0FE8F3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16">
    <w:name w:val="72510D9F0B234019AFE916FC970681FA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16">
    <w:name w:val="72333EA9A43F4AE284F18F864688E3FE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16">
    <w:name w:val="B1F1106964EB4122BAD1897D0815A729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16">
    <w:name w:val="CF48AC4522FB483589A29E500DB7CFD71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16">
    <w:name w:val="A7354D3109CB4DD4877D7A229F28717A16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16">
    <w:name w:val="EB92FDBA3D5745AE92B757B846ECD1C116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20">
    <w:name w:val="83140885F4E946B78305E99028B68215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19">
    <w:name w:val="16272BA2509A453DB5E12A5DFD35C0CD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18">
    <w:name w:val="92826575BA2D431EA6556B45955FB1A318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18">
    <w:name w:val="C22F16D9833640A8B95A7C8BFE70EBFE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18">
    <w:name w:val="C54175ADF68E4FA3B9CD0B5557AD1585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17">
    <w:name w:val="DDEBB7FFC50E451E96C61B7A7C1086DE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17">
    <w:name w:val="BF9991050F5349EB918D8C9561EAB886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17">
    <w:name w:val="77F540281C1D46D29D5890B5C12AFB92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17">
    <w:name w:val="2B5B614CE0FA4C0C96FB564A0F773A82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17">
    <w:name w:val="A4914E8740A5470CACF23A042AC8C70A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17">
    <w:name w:val="BAB68D17C7E94488923D43BAF4C15BB0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17">
    <w:name w:val="583CDA8339794EA08BA06270FF2A76D1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16">
    <w:name w:val="69C9636264E74C4AA1BD3459720997DA16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16">
    <w:name w:val="9673801080764A069710B0C92BB1A74516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13">
    <w:name w:val="48FBC376C46C4C01BB79F1D4B24A6C811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13">
    <w:name w:val="4F75D92B29994498BF83CA4BC43B53111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28">
    <w:name w:val="8A1CBF988C7C4DF5A5A473AD5869A36828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13">
    <w:name w:val="1B3C548A387C4A3395180ABBB10B41BE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13">
    <w:name w:val="ACC768EF66514D96A326B7124955AFEB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13">
    <w:name w:val="CAE6970F0A9E42EBBA8EB5BCAE3537DD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13">
    <w:name w:val="DC5E73CA64EB4AD2B78D1A8CF262864C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13">
    <w:name w:val="BF24BA6056164291BF124E6DDA89CD9E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13">
    <w:name w:val="DA041DD3C28D4CC6B0017808A5995CB9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13">
    <w:name w:val="E9660D48E81A448DBD28847504AF7708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13">
    <w:name w:val="C290DF30E80E4F288F0EE74BBF425EB81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11">
    <w:name w:val="0CA535164D164795A0560DD619BADED011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28">
    <w:name w:val="A490811C52F44731BAAB47661BE42FA928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10">
    <w:name w:val="6DD89ADCF034450F81D0EFD44FE6200410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13">
    <w:name w:val="6C65CE3996834A34B45BD8E7C830D3EE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13">
    <w:name w:val="E77AE0D786B4444E8E721CF548839F3413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13">
    <w:name w:val="3F59C17B8EBB440FA3157F6BC1F45BA51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13">
    <w:name w:val="86178051D4AE4B4C9D82C3453684E9A51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10">
    <w:name w:val="8297EA507B4E4491B747917E08C00CA410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10">
    <w:name w:val="E780163E7EE449BB8E4EFE8883792694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10">
    <w:name w:val="90D56C357F244807BA0E3ABB2100251B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10">
    <w:name w:val="84EFBE04EE794AB1A646EEA2421EAD55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10">
    <w:name w:val="2266EF0FCBA4442F9A2972878417B15E1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2E83DA0CE194CCD8B17C9621213BAB528">
    <w:name w:val="F2E83DA0CE194CCD8B17C9621213BAB52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26">
    <w:name w:val="88ED411EA4714DCEB387CD09516EA42C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25">
    <w:name w:val="1AD7772E66AB46B49845C50B965CBF26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26">
    <w:name w:val="DF5BEF74B952445AAF16483A9479B7B0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26">
    <w:name w:val="3E17A3053519402181A5B50D5F3FED78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26">
    <w:name w:val="4E22E5C16FC0474892663C3FBE973ECD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26">
    <w:name w:val="E9C6092754C944C898F4AC9395F0171E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26">
    <w:name w:val="BC809F21C1334517A6C28BB380C407A1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26">
    <w:name w:val="C7623543BF7149F7A6B7D401DCE2B0E3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26">
    <w:name w:val="CE49A51E6D0A434198319F37C6A017C7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26">
    <w:name w:val="D1B752E200684BC09BB6933AF3A82F82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27">
    <w:name w:val="B205D51F578A4A8AA87B5AB53F10B89F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26">
    <w:name w:val="F8DA5403326B4ECF94AD9F99EC7ED8AA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26">
    <w:name w:val="50C2BEC94BCD480792CE32DB2123211B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26">
    <w:name w:val="82680A57E9FC4582B12B8FA6D3F1794C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26">
    <w:name w:val="DF70268F44DA492EB939F88DF8A2E9C1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8">
    <w:name w:val="CCFE564E571E4F1DAAA04EC96F78FA4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9">
    <w:name w:val="F29D734E3F014616BA0616FFCC47BA4F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6">
    <w:name w:val="BC40CD1ADBDB45FEA97D740E28DAFBD5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8E0E504054B468B8A27A67CACEF1AE35">
    <w:name w:val="38E0E504054B468B8A27A67CACEF1AE35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5">
    <w:name w:val="D4D00897A0D84D2481220E21923995BA5"/>
    <w:rsid w:val="0060526F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27925B529AD44EC3B136DCA05939A6695">
    <w:name w:val="27925B529AD44EC3B136DCA05939A669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6A1ED54EE0E49FE8325A10DB53FF6B75">
    <w:name w:val="86A1ED54EE0E49FE8325A10DB53FF6B75"/>
    <w:rsid w:val="0060526F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C0B1707B62E741E9A4E2F91A2E80677D2">
    <w:name w:val="C0B1707B62E741E9A4E2F91A2E80677D2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25">
    <w:name w:val="34D36843A7B54B7EADA1C7E61A06FA08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25">
    <w:name w:val="549DED7078F54E60862C6595A78B465A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25">
    <w:name w:val="7F426734BEAF4113B46AAD9121CEFEA0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25">
    <w:name w:val="DFD71DFF5F5640FB8CB3A6560A8D88A5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25">
    <w:name w:val="DE672557C5DF473E8FD6142F7D7834D6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25">
    <w:name w:val="0D362C341CA64C5BBA91549EC6D699A5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25">
    <w:name w:val="335F816244864164AAB4F8CDF1F8071C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25">
    <w:name w:val="6E73BF6F02F240C3980E6ABA6B40D219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25">
    <w:name w:val="BB113D6CCF76471197751915CB4281C1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25">
    <w:name w:val="DD875468096B45C2B527EC6EF8D35147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25">
    <w:name w:val="3692932E64AA4BDFA8CD92D2A10646D7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EB33C5B02A4502A666E0A04057BA9F5">
    <w:name w:val="82EB33C5B02A4502A666E0A04057BA9F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C7FB2AAEDE9483F881FAF6EB69B25DB5">
    <w:name w:val="4C7FB2AAEDE9483F881FAF6EB69B25DB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6192DD756C14F60BF81AA9CA23A46C35">
    <w:name w:val="46192DD756C14F60BF81AA9CA23A46C3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34AD81B2F4948FD9A14437548B7FFAE5">
    <w:name w:val="E34AD81B2F4948FD9A14437548B7FFAE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BD8A27CA1D5489E90FCE9DE414B59911">
    <w:name w:val="5BD8A27CA1D5489E90FCE9DE414B5991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7CB8E69B2124DC58C215879B535B3CB2">
    <w:name w:val="67CB8E69B2124DC58C215879B535B3CB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A79DEDB1E24FD38424520CB0E655141">
    <w:name w:val="54A79DEDB1E24FD38424520CB0E655141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D3544B8D02B4369B67908BA2EABFCBD">
    <w:name w:val="FD3544B8D02B4369B67908BA2EABFCBD"/>
    <w:rsid w:val="0060526F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213FABB4BB59449FB33BD232558761C5">
    <w:name w:val="213FABB4BB59449FB33BD232558761C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E8259378164278BD8D7B2BA1644D96">
    <w:name w:val="BAE8259378164278BD8D7B2BA1644D96"/>
    <w:rsid w:val="0060526F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1C8F5EF6ECCD4255B059B65137DEA0A324">
    <w:name w:val="1C8F5EF6ECCD4255B059B65137DEA0A32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24">
    <w:name w:val="CC835E1C093B40D6B8C924EA84CF805A2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24">
    <w:name w:val="2FB4E5DD79474A31A317D7B8CFF5600A2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24">
    <w:name w:val="757A92C0877B41BAB9C66EBA19DB3BA4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24">
    <w:name w:val="8353AB9A4E694A3CADFC3F4A56E7E543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24">
    <w:name w:val="911DA91B031F4CFE916AE18B7850F951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24">
    <w:name w:val="2B55DE2B8A6945719C3D22FED04C77F8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24">
    <w:name w:val="C4EEE03DABB144B085D94F2E52E6E34E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24">
    <w:name w:val="F8A6105382C24F05A94B927C521B46C52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304C09B1F2144C0B1C169359E20EED5">
    <w:name w:val="7304C09B1F2144C0B1C169359E20EED5"/>
    <w:rsid w:val="0060526F"/>
  </w:style>
  <w:style w:type="paragraph" w:customStyle="1" w:styleId="9C626170003A4E3E8834A86BE73EEB62">
    <w:name w:val="9C626170003A4E3E8834A86BE73EEB62"/>
    <w:rsid w:val="0060526F"/>
  </w:style>
  <w:style w:type="paragraph" w:customStyle="1" w:styleId="B2E2136EB16540A4A08D810E9BE16629">
    <w:name w:val="B2E2136EB16540A4A08D810E9BE16629"/>
    <w:rsid w:val="0060526F"/>
  </w:style>
  <w:style w:type="paragraph" w:customStyle="1" w:styleId="B8B0BFC56B7D4744A9CE2D1043DAC1B1">
    <w:name w:val="B8B0BFC56B7D4744A9CE2D1043DAC1B1"/>
    <w:rsid w:val="0060526F"/>
  </w:style>
  <w:style w:type="paragraph" w:customStyle="1" w:styleId="15D93E52D5814ABBA17E689E2FA89597">
    <w:name w:val="15D93E52D5814ABBA17E689E2FA89597"/>
    <w:rsid w:val="0060526F"/>
  </w:style>
  <w:style w:type="paragraph" w:customStyle="1" w:styleId="843D590C42D848C8BAB3BCB1EFDF1A75">
    <w:name w:val="843D590C42D848C8BAB3BCB1EFDF1A75"/>
    <w:rsid w:val="0060526F"/>
  </w:style>
  <w:style w:type="paragraph" w:customStyle="1" w:styleId="610A2C8BF48F417FB53929A74B6DA1B7">
    <w:name w:val="610A2C8BF48F417FB53929A74B6DA1B7"/>
    <w:rsid w:val="0060526F"/>
  </w:style>
  <w:style w:type="paragraph" w:customStyle="1" w:styleId="35C2B2B6C14E48899733288EDD3E151017">
    <w:name w:val="35C2B2B6C14E48899733288EDD3E15101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17">
    <w:name w:val="A220206ECA7140A48CBD16E3F08FCE7417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17">
    <w:name w:val="9C73CE90087644D5AC6825BC1E210CA2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17">
    <w:name w:val="31EE708095CF490DA91581C9A2BC89B9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17">
    <w:name w:val="2B8375023E31445E8CDAAEADB57FB77A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17">
    <w:name w:val="7499A0840E4C4827A06C41524A349191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17">
    <w:name w:val="5996F0043EEA43A483F8B8BC1D0FE8F3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17">
    <w:name w:val="72510D9F0B234019AFE916FC970681FA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17">
    <w:name w:val="72333EA9A43F4AE284F18F864688E3FE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17">
    <w:name w:val="B1F1106964EB4122BAD1897D0815A729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17">
    <w:name w:val="CF48AC4522FB483589A29E500DB7CFD71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17">
    <w:name w:val="A7354D3109CB4DD4877D7A229F28717A17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17">
    <w:name w:val="EB92FDBA3D5745AE92B757B846ECD1C117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21">
    <w:name w:val="83140885F4E946B78305E99028B68215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20">
    <w:name w:val="16272BA2509A453DB5E12A5DFD35C0CD2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19">
    <w:name w:val="92826575BA2D431EA6556B45955FB1A319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19">
    <w:name w:val="C22F16D9833640A8B95A7C8BFE70EBFE1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19">
    <w:name w:val="C54175ADF68E4FA3B9CD0B5557AD15851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18">
    <w:name w:val="DDEBB7FFC50E451E96C61B7A7C1086DE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18">
    <w:name w:val="BF9991050F5349EB918D8C9561EAB886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18">
    <w:name w:val="77F540281C1D46D29D5890B5C12AFB92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18">
    <w:name w:val="2B5B614CE0FA4C0C96FB564A0F773A82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18">
    <w:name w:val="A4914E8740A5470CACF23A042AC8C70A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18">
    <w:name w:val="BAB68D17C7E94488923D43BAF4C15BB0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18">
    <w:name w:val="583CDA8339794EA08BA06270FF2A76D1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17">
    <w:name w:val="69C9636264E74C4AA1BD3459720997DA17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17">
    <w:name w:val="9673801080764A069710B0C92BB1A74517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14">
    <w:name w:val="48FBC376C46C4C01BB79F1D4B24A6C811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14">
    <w:name w:val="4F75D92B29994498BF83CA4BC43B53111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29">
    <w:name w:val="8A1CBF988C7C4DF5A5A473AD5869A36829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14">
    <w:name w:val="1B3C548A387C4A3395180ABBB10B41BE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14">
    <w:name w:val="ACC768EF66514D96A326B7124955AFEB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14">
    <w:name w:val="CAE6970F0A9E42EBBA8EB5BCAE3537DD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14">
    <w:name w:val="DC5E73CA64EB4AD2B78D1A8CF262864C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14">
    <w:name w:val="BF24BA6056164291BF124E6DDA89CD9E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14">
    <w:name w:val="DA041DD3C28D4CC6B0017808A5995CB9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14">
    <w:name w:val="E9660D48E81A448DBD28847504AF7708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14">
    <w:name w:val="C290DF30E80E4F288F0EE74BBF425EB81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12">
    <w:name w:val="0CA535164D164795A0560DD619BADED012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29">
    <w:name w:val="A490811C52F44731BAAB47661BE42FA929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11">
    <w:name w:val="6DD89ADCF034450F81D0EFD44FE6200411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14">
    <w:name w:val="6C65CE3996834A34B45BD8E7C830D3EE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14">
    <w:name w:val="E77AE0D786B4444E8E721CF548839F3414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14">
    <w:name w:val="3F59C17B8EBB440FA3157F6BC1F45BA51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14">
    <w:name w:val="86178051D4AE4B4C9D82C3453684E9A514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11">
    <w:name w:val="8297EA507B4E4491B747917E08C00CA411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11">
    <w:name w:val="E780163E7EE449BB8E4EFE8883792694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11">
    <w:name w:val="90D56C357F244807BA0E3ABB2100251B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11">
    <w:name w:val="84EFBE04EE794AB1A646EEA2421EAD55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11">
    <w:name w:val="2266EF0FCBA4442F9A2972878417B15E1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2E83DA0CE194CCD8B17C9621213BAB529">
    <w:name w:val="F2E83DA0CE194CCD8B17C9621213BAB52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27">
    <w:name w:val="88ED411EA4714DCEB387CD09516EA42C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26">
    <w:name w:val="1AD7772E66AB46B49845C50B965CBF26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27">
    <w:name w:val="DF5BEF74B952445AAF16483A9479B7B0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27">
    <w:name w:val="3E17A3053519402181A5B50D5F3FED78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27">
    <w:name w:val="4E22E5C16FC0474892663C3FBE973ECD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27">
    <w:name w:val="E9C6092754C944C898F4AC9395F0171E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27">
    <w:name w:val="BC809F21C1334517A6C28BB380C407A1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27">
    <w:name w:val="C7623543BF7149F7A6B7D401DCE2B0E3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27">
    <w:name w:val="CE49A51E6D0A434198319F37C6A017C7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27">
    <w:name w:val="D1B752E200684BC09BB6933AF3A82F82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28">
    <w:name w:val="B205D51F578A4A8AA87B5AB53F10B89F2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27">
    <w:name w:val="F8DA5403326B4ECF94AD9F99EC7ED8AA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27">
    <w:name w:val="50C2BEC94BCD480792CE32DB2123211B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27">
    <w:name w:val="82680A57E9FC4582B12B8FA6D3F1794C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27">
    <w:name w:val="DF70268F44DA492EB939F88DF8A2E9C1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9">
    <w:name w:val="CCFE564E571E4F1DAAA04EC96F78FA41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10">
    <w:name w:val="F29D734E3F014616BA0616FFCC47BA4F1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7">
    <w:name w:val="BC40CD1ADBDB45FEA97D740E28DAFBD5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8E0E504054B468B8A27A67CACEF1AE36">
    <w:name w:val="38E0E504054B468B8A27A67CACEF1AE36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6">
    <w:name w:val="D4D00897A0D84D2481220E21923995BA6"/>
    <w:rsid w:val="0060526F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27925B529AD44EC3B136DCA05939A6696">
    <w:name w:val="27925B529AD44EC3B136DCA05939A669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6A1ED54EE0E49FE8325A10DB53FF6B76">
    <w:name w:val="86A1ED54EE0E49FE8325A10DB53FF6B76"/>
    <w:rsid w:val="0060526F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C0B1707B62E741E9A4E2F91A2E80677D3">
    <w:name w:val="C0B1707B62E741E9A4E2F91A2E80677D3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26">
    <w:name w:val="34D36843A7B54B7EADA1C7E61A06FA08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26">
    <w:name w:val="549DED7078F54E60862C6595A78B465A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26">
    <w:name w:val="7F426734BEAF4113B46AAD9121CEFEA0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26">
    <w:name w:val="DFD71DFF5F5640FB8CB3A6560A8D88A5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26">
    <w:name w:val="DE672557C5DF473E8FD6142F7D7834D6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26">
    <w:name w:val="0D362C341CA64C5BBA91549EC6D699A5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26">
    <w:name w:val="335F816244864164AAB4F8CDF1F8071C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26">
    <w:name w:val="6E73BF6F02F240C3980E6ABA6B40D219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26">
    <w:name w:val="BB113D6CCF76471197751915CB4281C1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26">
    <w:name w:val="DD875468096B45C2B527EC6EF8D35147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26">
    <w:name w:val="3692932E64AA4BDFA8CD92D2A10646D7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EB33C5B02A4502A666E0A04057BA9F6">
    <w:name w:val="82EB33C5B02A4502A666E0A04057BA9F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C7FB2AAEDE9483F881FAF6EB69B25DB6">
    <w:name w:val="4C7FB2AAEDE9483F881FAF6EB69B25DB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6192DD756C14F60BF81AA9CA23A46C36">
    <w:name w:val="46192DD756C14F60BF81AA9CA23A46C3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34AD81B2F4948FD9A14437548B7FFAE6">
    <w:name w:val="E34AD81B2F4948FD9A14437548B7FFAE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BD8A27CA1D5489E90FCE9DE414B59912">
    <w:name w:val="5BD8A27CA1D5489E90FCE9DE414B5991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304C09B1F2144C0B1C169359E20EED51">
    <w:name w:val="7304C09B1F2144C0B1C169359E20EED5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A79DEDB1E24FD38424520CB0E655142">
    <w:name w:val="54A79DEDB1E24FD38424520CB0E655142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D3544B8D02B4369B67908BA2EABFCBD1">
    <w:name w:val="FD3544B8D02B4369B67908BA2EABFCBD1"/>
    <w:rsid w:val="0060526F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213FABB4BB59449FB33BD232558761C51">
    <w:name w:val="213FABB4BB59449FB33BD232558761C5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E8259378164278BD8D7B2BA1644D961">
    <w:name w:val="BAE8259378164278BD8D7B2BA1644D961"/>
    <w:rsid w:val="0060526F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1C8F5EF6ECCD4255B059B65137DEA0A325">
    <w:name w:val="1C8F5EF6ECCD4255B059B65137DEA0A32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25">
    <w:name w:val="CC835E1C093B40D6B8C924EA84CF805A2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25">
    <w:name w:val="2FB4E5DD79474A31A317D7B8CFF5600A2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40DD6280823458F8E29FCEF084C3AE0">
    <w:name w:val="940DD6280823458F8E29FCEF084C3AE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C626170003A4E3E8834A86BE73EEB621">
    <w:name w:val="9C626170003A4E3E8834A86BE73EEB6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0EDA2F3E4AA420F812F915D8E2CD2CB">
    <w:name w:val="F0EDA2F3E4AA420F812F915D8E2CD2CB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9277B12674D4637985DDCFD1C073442">
    <w:name w:val="39277B12674D4637985DDCFD1C073442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BB886B25F44F4A64A80CF3E41AA07DC1">
    <w:name w:val="BB886B25F44F4A64A80CF3E41AA07DC1"/>
    <w:rsid w:val="0060526F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4A1B2A8D184041D3A8AB90A932EC66B1">
    <w:name w:val="4A1B2A8D184041D3A8AB90A932EC66B1"/>
    <w:rsid w:val="0060526F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0852626475BF4805B636F9C3AEE7AA7D">
    <w:name w:val="0852626475BF4805B636F9C3AEE7AA7D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8B0BFC56B7D4744A9CE2D1043DAC1B11">
    <w:name w:val="B8B0BFC56B7D4744A9CE2D1043DAC1B11"/>
    <w:rsid w:val="0060526F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843D590C42D848C8BAB3BCB1EFDF1A751">
    <w:name w:val="843D590C42D848C8BAB3BCB1EFDF1A75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10A2C8BF48F417FB53929A74B6DA1B71">
    <w:name w:val="610A2C8BF48F417FB53929A74B6DA1B71"/>
    <w:rsid w:val="0060526F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757A92C0877B41BAB9C66EBA19DB3BA425">
    <w:name w:val="757A92C0877B41BAB9C66EBA19DB3BA4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25">
    <w:name w:val="8353AB9A4E694A3CADFC3F4A56E7E543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25">
    <w:name w:val="911DA91B031F4CFE916AE18B7850F951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25">
    <w:name w:val="2B55DE2B8A6945719C3D22FED04C77F8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25">
    <w:name w:val="C4EEE03DABB144B085D94F2E52E6E34E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25">
    <w:name w:val="F8A6105382C24F05A94B927C521B46C52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AB12FA9288446F598A0FD777F3FDF0E">
    <w:name w:val="4AB12FA9288446F598A0FD777F3FDF0E"/>
    <w:rsid w:val="0060526F"/>
  </w:style>
  <w:style w:type="paragraph" w:customStyle="1" w:styleId="3221D223BD694235876FD57EF8E2A6BD">
    <w:name w:val="3221D223BD694235876FD57EF8E2A6BD"/>
    <w:rsid w:val="0060526F"/>
  </w:style>
  <w:style w:type="paragraph" w:customStyle="1" w:styleId="35C2B2B6C14E48899733288EDD3E151018">
    <w:name w:val="35C2B2B6C14E48899733288EDD3E15101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18">
    <w:name w:val="A220206ECA7140A48CBD16E3F08FCE7418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18">
    <w:name w:val="9C73CE90087644D5AC6825BC1E210CA2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18">
    <w:name w:val="31EE708095CF490DA91581C9A2BC89B9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18">
    <w:name w:val="2B8375023E31445E8CDAAEADB57FB77A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18">
    <w:name w:val="7499A0840E4C4827A06C41524A349191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18">
    <w:name w:val="5996F0043EEA43A483F8B8BC1D0FE8F3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18">
    <w:name w:val="72510D9F0B234019AFE916FC970681FA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18">
    <w:name w:val="72333EA9A43F4AE284F18F864688E3FE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18">
    <w:name w:val="B1F1106964EB4122BAD1897D0815A729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18">
    <w:name w:val="CF48AC4522FB483589A29E500DB7CFD718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18">
    <w:name w:val="A7354D3109CB4DD4877D7A229F28717A18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18">
    <w:name w:val="EB92FDBA3D5745AE92B757B846ECD1C118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22">
    <w:name w:val="83140885F4E946B78305E99028B68215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21">
    <w:name w:val="16272BA2509A453DB5E12A5DFD35C0CD2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20">
    <w:name w:val="92826575BA2D431EA6556B45955FB1A320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20">
    <w:name w:val="C22F16D9833640A8B95A7C8BFE70EBFE2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20">
    <w:name w:val="C54175ADF68E4FA3B9CD0B5557AD158520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19">
    <w:name w:val="DDEBB7FFC50E451E96C61B7A7C1086DE1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19">
    <w:name w:val="BF9991050F5349EB918D8C9561EAB8861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19">
    <w:name w:val="77F540281C1D46D29D5890B5C12AFB921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19">
    <w:name w:val="2B5B614CE0FA4C0C96FB564A0F773A821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19">
    <w:name w:val="A4914E8740A5470CACF23A042AC8C70A1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19">
    <w:name w:val="BAB68D17C7E94488923D43BAF4C15BB01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19">
    <w:name w:val="583CDA8339794EA08BA06270FF2A76D119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18">
    <w:name w:val="69C9636264E74C4AA1BD3459720997DA18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18">
    <w:name w:val="9673801080764A069710B0C92BB1A74518"/>
    <w:rsid w:val="0060526F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15">
    <w:name w:val="48FBC376C46C4C01BB79F1D4B24A6C811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15">
    <w:name w:val="4F75D92B29994498BF83CA4BC43B53111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30">
    <w:name w:val="8A1CBF988C7C4DF5A5A473AD5869A36830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15">
    <w:name w:val="1B3C548A387C4A3395180ABBB10B41BE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15">
    <w:name w:val="ACC768EF66514D96A326B7124955AFEB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15">
    <w:name w:val="CAE6970F0A9E42EBBA8EB5BCAE3537DD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15">
    <w:name w:val="DC5E73CA64EB4AD2B78D1A8CF262864C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15">
    <w:name w:val="BF24BA6056164291BF124E6DDA89CD9E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15">
    <w:name w:val="DA041DD3C28D4CC6B0017808A5995CB9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15">
    <w:name w:val="E9660D48E81A448DBD28847504AF7708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15">
    <w:name w:val="C290DF30E80E4F288F0EE74BBF425EB81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13">
    <w:name w:val="0CA535164D164795A0560DD619BADED013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30">
    <w:name w:val="A490811C52F44731BAAB47661BE42FA930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12">
    <w:name w:val="6DD89ADCF034450F81D0EFD44FE6200412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15">
    <w:name w:val="6C65CE3996834A34B45BD8E7C830D3EE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15">
    <w:name w:val="E77AE0D786B4444E8E721CF548839F3415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15">
    <w:name w:val="3F59C17B8EBB440FA3157F6BC1F45BA51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15">
    <w:name w:val="86178051D4AE4B4C9D82C3453684E9A515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12">
    <w:name w:val="8297EA507B4E4491B747917E08C00CA412"/>
    <w:rsid w:val="0060526F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12">
    <w:name w:val="E780163E7EE449BB8E4EFE8883792694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12">
    <w:name w:val="90D56C357F244807BA0E3ABB2100251B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12">
    <w:name w:val="84EFBE04EE794AB1A646EEA2421EAD55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12">
    <w:name w:val="2266EF0FCBA4442F9A2972878417B15E1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2E83DA0CE194CCD8B17C9621213BAB530">
    <w:name w:val="F2E83DA0CE194CCD8B17C9621213BAB53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28">
    <w:name w:val="88ED411EA4714DCEB387CD09516EA42C2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27">
    <w:name w:val="1AD7772E66AB46B49845C50B965CBF26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28">
    <w:name w:val="DF5BEF74B952445AAF16483A9479B7B02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28">
    <w:name w:val="3E17A3053519402181A5B50D5F3FED782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28">
    <w:name w:val="4E22E5C16FC0474892663C3FBE973ECD2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28">
    <w:name w:val="E9C6092754C944C898F4AC9395F0171E2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28">
    <w:name w:val="BC809F21C1334517A6C28BB380C407A12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28">
    <w:name w:val="C7623543BF7149F7A6B7D401DCE2B0E32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28">
    <w:name w:val="CE49A51E6D0A434198319F37C6A017C72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28">
    <w:name w:val="D1B752E200684BC09BB6933AF3A82F822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29">
    <w:name w:val="B205D51F578A4A8AA87B5AB53F10B89F29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28">
    <w:name w:val="F8DA5403326B4ECF94AD9F99EC7ED8AA2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28">
    <w:name w:val="50C2BEC94BCD480792CE32DB2123211B2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28">
    <w:name w:val="82680A57E9FC4582B12B8FA6D3F1794C2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28">
    <w:name w:val="DF70268F44DA492EB939F88DF8A2E9C12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10">
    <w:name w:val="CCFE564E571E4F1DAAA04EC96F78FA4110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11">
    <w:name w:val="F29D734E3F014616BA0616FFCC47BA4F1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8">
    <w:name w:val="BC40CD1ADBDB45FEA97D740E28DAFBD58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8E0E504054B468B8A27A67CACEF1AE37">
    <w:name w:val="38E0E504054B468B8A27A67CACEF1AE37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7">
    <w:name w:val="D4D00897A0D84D2481220E21923995BA7"/>
    <w:rsid w:val="0060526F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27925B529AD44EC3B136DCA05939A6697">
    <w:name w:val="27925B529AD44EC3B136DCA05939A669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6A1ED54EE0E49FE8325A10DB53FF6B77">
    <w:name w:val="86A1ED54EE0E49FE8325A10DB53FF6B77"/>
    <w:rsid w:val="0060526F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C0B1707B62E741E9A4E2F91A2E80677D4">
    <w:name w:val="C0B1707B62E741E9A4E2F91A2E80677D4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27">
    <w:name w:val="34D36843A7B54B7EADA1C7E61A06FA08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27">
    <w:name w:val="549DED7078F54E60862C6595A78B465A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27">
    <w:name w:val="7F426734BEAF4113B46AAD9121CEFEA0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27">
    <w:name w:val="DFD71DFF5F5640FB8CB3A6560A8D88A5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27">
    <w:name w:val="DE672557C5DF473E8FD6142F7D7834D6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27">
    <w:name w:val="0D362C341CA64C5BBA91549EC6D699A5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27">
    <w:name w:val="335F816244864164AAB4F8CDF1F8071C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27">
    <w:name w:val="6E73BF6F02F240C3980E6ABA6B40D219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27">
    <w:name w:val="BB113D6CCF76471197751915CB4281C1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27">
    <w:name w:val="DD875468096B45C2B527EC6EF8D35147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27">
    <w:name w:val="3692932E64AA4BDFA8CD92D2A10646D727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EB33C5B02A4502A666E0A04057BA9F7">
    <w:name w:val="82EB33C5B02A4502A666E0A04057BA9F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C7FB2AAEDE9483F881FAF6EB69B25DB7">
    <w:name w:val="4C7FB2AAEDE9483F881FAF6EB69B25DB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6192DD756C14F60BF81AA9CA23A46C37">
    <w:name w:val="46192DD756C14F60BF81AA9CA23A46C3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34AD81B2F4948FD9A14437548B7FFAE7">
    <w:name w:val="E34AD81B2F4948FD9A14437548B7FFAE7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BD8A27CA1D5489E90FCE9DE414B59913">
    <w:name w:val="5BD8A27CA1D5489E90FCE9DE414B59913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304C09B1F2144C0B1C169359E20EED52">
    <w:name w:val="7304C09B1F2144C0B1C169359E20EED5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A79DEDB1E24FD38424520CB0E655143">
    <w:name w:val="54A79DEDB1E24FD38424520CB0E655143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D3544B8D02B4369B67908BA2EABFCBD2">
    <w:name w:val="FD3544B8D02B4369B67908BA2EABFCBD2"/>
    <w:rsid w:val="0060526F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213FABB4BB59449FB33BD232558761C52">
    <w:name w:val="213FABB4BB59449FB33BD232558761C5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E8259378164278BD8D7B2BA1644D962">
    <w:name w:val="BAE8259378164278BD8D7B2BA1644D962"/>
    <w:rsid w:val="0060526F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1C8F5EF6ECCD4255B059B65137DEA0A326">
    <w:name w:val="1C8F5EF6ECCD4255B059B65137DEA0A32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26">
    <w:name w:val="CC835E1C093B40D6B8C924EA84CF805A2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26">
    <w:name w:val="2FB4E5DD79474A31A317D7B8CFF5600A26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40DD6280823458F8E29FCEF084C3AE01">
    <w:name w:val="940DD6280823458F8E29FCEF084C3AE01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C626170003A4E3E8834A86BE73EEB622">
    <w:name w:val="9C626170003A4E3E8834A86BE73EEB622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0EDA2F3E4AA420F812F915D8E2CD2CB1">
    <w:name w:val="F0EDA2F3E4AA420F812F915D8E2CD2CB1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9277B12674D4637985DDCFD1C0734421">
    <w:name w:val="39277B12674D4637985DDCFD1C0734421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BB886B25F44F4A64A80CF3E41AA07DC11">
    <w:name w:val="BB886B25F44F4A64A80CF3E41AA07DC11"/>
    <w:rsid w:val="0060526F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4A1B2A8D184041D3A8AB90A932EC66B11">
    <w:name w:val="4A1B2A8D184041D3A8AB90A932EC66B11"/>
    <w:rsid w:val="0060526F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0852626475BF4805B636F9C3AEE7AA7D1">
    <w:name w:val="0852626475BF4805B636F9C3AEE7AA7D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8B0BFC56B7D4744A9CE2D1043DAC1B12">
    <w:name w:val="B8B0BFC56B7D4744A9CE2D1043DAC1B12"/>
    <w:rsid w:val="0060526F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843D590C42D848C8BAB3BCB1EFDF1A752">
    <w:name w:val="843D590C42D848C8BAB3BCB1EFDF1A752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10A2C8BF48F417FB53929A74B6DA1B72">
    <w:name w:val="610A2C8BF48F417FB53929A74B6DA1B72"/>
    <w:rsid w:val="0060526F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603391F9BB0D47BE93A6317724EFB7FC">
    <w:name w:val="603391F9BB0D47BE93A6317724EFB7FC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757A92C0877B41BAB9C66EBA19DB3BA426">
    <w:name w:val="757A92C0877B41BAB9C66EBA19DB3BA4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26">
    <w:name w:val="8353AB9A4E694A3CADFC3F4A56E7E543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26">
    <w:name w:val="911DA91B031F4CFE916AE18B7850F951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26">
    <w:name w:val="2B55DE2B8A6945719C3D22FED04C77F8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26">
    <w:name w:val="C4EEE03DABB144B085D94F2E52E6E34E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26">
    <w:name w:val="F8A6105382C24F05A94B927C521B46C526"/>
    <w:rsid w:val="0060526F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AB12FA9288446F598A0FD777F3FDF0E1">
    <w:name w:val="4AB12FA9288446F598A0FD777F3FDF0E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652077214344E65909FF1B40E59DE16">
    <w:name w:val="B652077214344E65909FF1B40E59DE16"/>
    <w:rsid w:val="0060526F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3221D223BD694235876FD57EF8E2A6BD1">
    <w:name w:val="3221D223BD694235876FD57EF8E2A6BD1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A2B0DAB2F33464893C59E7E5CAAA9C6">
    <w:name w:val="FA2B0DAB2F33464893C59E7E5CAAA9C6"/>
    <w:rsid w:val="0060526F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411FA6002280447FA25187DEFACABFFF">
    <w:name w:val="411FA6002280447FA25187DEFACABFFF"/>
    <w:rsid w:val="0060526F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2C83F6F512948F2806C391180174546">
    <w:name w:val="32C83F6F512948F2806C391180174546"/>
    <w:rsid w:val="00B02E95"/>
  </w:style>
  <w:style w:type="paragraph" w:customStyle="1" w:styleId="32C83F6F512948F2806C3911801745461">
    <w:name w:val="32C83F6F512948F2806C3911801745461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19">
    <w:name w:val="35C2B2B6C14E48899733288EDD3E151019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19">
    <w:name w:val="A220206ECA7140A48CBD16E3F08FCE7419"/>
    <w:rsid w:val="00B02E9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19">
    <w:name w:val="9C73CE90087644D5AC6825BC1E210CA219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19">
    <w:name w:val="31EE708095CF490DA91581C9A2BC89B919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19">
    <w:name w:val="2B8375023E31445E8CDAAEADB57FB77A19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19">
    <w:name w:val="7499A0840E4C4827A06C41524A34919119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19">
    <w:name w:val="5996F0043EEA43A483F8B8BC1D0FE8F319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19">
    <w:name w:val="72510D9F0B234019AFE916FC970681FA19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19">
    <w:name w:val="72333EA9A43F4AE284F18F864688E3FE19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19">
    <w:name w:val="B1F1106964EB4122BAD1897D0815A72919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19">
    <w:name w:val="CF48AC4522FB483589A29E500DB7CFD719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19">
    <w:name w:val="A7354D3109CB4DD4877D7A229F28717A19"/>
    <w:rsid w:val="00B02E95"/>
    <w:pPr>
      <w:numPr>
        <w:numId w:val="4"/>
      </w:numPr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19">
    <w:name w:val="EB92FDBA3D5745AE92B757B846ECD1C119"/>
    <w:rsid w:val="00B02E9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23">
    <w:name w:val="83140885F4E946B78305E99028B6821523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22">
    <w:name w:val="16272BA2509A453DB5E12A5DFD35C0CD22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21">
    <w:name w:val="92826575BA2D431EA6556B45955FB1A321"/>
    <w:rsid w:val="00B02E9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21">
    <w:name w:val="C22F16D9833640A8B95A7C8BFE70EBFE21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21">
    <w:name w:val="C54175ADF68E4FA3B9CD0B5557AD158521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20">
    <w:name w:val="DDEBB7FFC50E451E96C61B7A7C1086DE20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20">
    <w:name w:val="BF9991050F5349EB918D8C9561EAB88620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20">
    <w:name w:val="77F540281C1D46D29D5890B5C12AFB9220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20">
    <w:name w:val="2B5B614CE0FA4C0C96FB564A0F773A8220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20">
    <w:name w:val="A4914E8740A5470CACF23A042AC8C70A20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20">
    <w:name w:val="BAB68D17C7E94488923D43BAF4C15BB020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20">
    <w:name w:val="583CDA8339794EA08BA06270FF2A76D120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19">
    <w:name w:val="69C9636264E74C4AA1BD3459720997DA19"/>
    <w:rsid w:val="00B02E9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19">
    <w:name w:val="9673801080764A069710B0C92BB1A74519"/>
    <w:rsid w:val="00B02E9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16">
    <w:name w:val="48FBC376C46C4C01BB79F1D4B24A6C8116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16">
    <w:name w:val="4F75D92B29994498BF83CA4BC43B531116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31">
    <w:name w:val="8A1CBF988C7C4DF5A5A473AD5869A36831"/>
    <w:rsid w:val="00B02E9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16">
    <w:name w:val="1B3C548A387C4A3395180ABBB10B41BE16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16">
    <w:name w:val="ACC768EF66514D96A326B7124955AFEB16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16">
    <w:name w:val="CAE6970F0A9E42EBBA8EB5BCAE3537DD16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16">
    <w:name w:val="DC5E73CA64EB4AD2B78D1A8CF262864C16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16">
    <w:name w:val="BF24BA6056164291BF124E6DDA89CD9E16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16">
    <w:name w:val="DA041DD3C28D4CC6B0017808A5995CB916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16">
    <w:name w:val="E9660D48E81A448DBD28847504AF770816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16">
    <w:name w:val="C290DF30E80E4F288F0EE74BBF425EB816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14">
    <w:name w:val="0CA535164D164795A0560DD619BADED014"/>
    <w:rsid w:val="00B02E9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31">
    <w:name w:val="A490811C52F44731BAAB47661BE42FA931"/>
    <w:rsid w:val="00B02E9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13">
    <w:name w:val="6DD89ADCF034450F81D0EFD44FE6200413"/>
    <w:rsid w:val="00B02E9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16">
    <w:name w:val="6C65CE3996834A34B45BD8E7C830D3EE16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16">
    <w:name w:val="E77AE0D786B4444E8E721CF548839F3416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16">
    <w:name w:val="3F59C17B8EBB440FA3157F6BC1F45BA516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16">
    <w:name w:val="86178051D4AE4B4C9D82C3453684E9A516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13">
    <w:name w:val="8297EA507B4E4491B747917E08C00CA413"/>
    <w:rsid w:val="00B02E9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13">
    <w:name w:val="E780163E7EE449BB8E4EFE888379269413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13">
    <w:name w:val="90D56C357F244807BA0E3ABB2100251B13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13">
    <w:name w:val="84EFBE04EE794AB1A646EEA2421EAD5513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13">
    <w:name w:val="2266EF0FCBA4442F9A2972878417B15E13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2E83DA0CE194CCD8B17C9621213BAB531">
    <w:name w:val="F2E83DA0CE194CCD8B17C9621213BAB531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29">
    <w:name w:val="88ED411EA4714DCEB387CD09516EA42C29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28">
    <w:name w:val="1AD7772E66AB46B49845C50B965CBF2628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29">
    <w:name w:val="DF5BEF74B952445AAF16483A9479B7B029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29">
    <w:name w:val="3E17A3053519402181A5B50D5F3FED7829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29">
    <w:name w:val="4E22E5C16FC0474892663C3FBE973ECD29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29">
    <w:name w:val="E9C6092754C944C898F4AC9395F0171E29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29">
    <w:name w:val="BC809F21C1334517A6C28BB380C407A129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29">
    <w:name w:val="C7623543BF7149F7A6B7D401DCE2B0E329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29">
    <w:name w:val="CE49A51E6D0A434198319F37C6A017C729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29">
    <w:name w:val="D1B752E200684BC09BB6933AF3A82F8229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30">
    <w:name w:val="B205D51F578A4A8AA87B5AB53F10B89F30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29">
    <w:name w:val="F8DA5403326B4ECF94AD9F99EC7ED8AA29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29">
    <w:name w:val="50C2BEC94BCD480792CE32DB2123211B29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29">
    <w:name w:val="82680A57E9FC4582B12B8FA6D3F1794C29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29">
    <w:name w:val="DF70268F44DA492EB939F88DF8A2E9C129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11">
    <w:name w:val="CCFE564E571E4F1DAAA04EC96F78FA4111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12">
    <w:name w:val="F29D734E3F014616BA0616FFCC47BA4F12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9">
    <w:name w:val="BC40CD1ADBDB45FEA97D740E28DAFBD59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8E0E504054B468B8A27A67CACEF1AE38">
    <w:name w:val="38E0E504054B468B8A27A67CACEF1AE38"/>
    <w:rsid w:val="00B02E9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8">
    <w:name w:val="D4D00897A0D84D2481220E21923995BA8"/>
    <w:rsid w:val="00B02E95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27925B529AD44EC3B136DCA05939A6698">
    <w:name w:val="27925B529AD44EC3B136DCA05939A6698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6A1ED54EE0E49FE8325A10DB53FF6B78">
    <w:name w:val="86A1ED54EE0E49FE8325A10DB53FF6B78"/>
    <w:rsid w:val="00B02E95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C0B1707B62E741E9A4E2F91A2E80677D5">
    <w:name w:val="C0B1707B62E741E9A4E2F91A2E80677D5"/>
    <w:rsid w:val="00B02E9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28">
    <w:name w:val="34D36843A7B54B7EADA1C7E61A06FA0828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28">
    <w:name w:val="549DED7078F54E60862C6595A78B465A28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28">
    <w:name w:val="7F426734BEAF4113B46AAD9121CEFEA028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28">
    <w:name w:val="DFD71DFF5F5640FB8CB3A6560A8D88A528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28">
    <w:name w:val="DE672557C5DF473E8FD6142F7D7834D628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28">
    <w:name w:val="0D362C341CA64C5BBA91549EC6D699A528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28">
    <w:name w:val="335F816244864164AAB4F8CDF1F8071C28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28">
    <w:name w:val="6E73BF6F02F240C3980E6ABA6B40D21928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28">
    <w:name w:val="BB113D6CCF76471197751915CB4281C128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28">
    <w:name w:val="DD875468096B45C2B527EC6EF8D3514728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28">
    <w:name w:val="3692932E64AA4BDFA8CD92D2A10646D728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EB33C5B02A4502A666E0A04057BA9F8">
    <w:name w:val="82EB33C5B02A4502A666E0A04057BA9F8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C7FB2AAEDE9483F881FAF6EB69B25DB8">
    <w:name w:val="4C7FB2AAEDE9483F881FAF6EB69B25DB8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6192DD756C14F60BF81AA9CA23A46C38">
    <w:name w:val="46192DD756C14F60BF81AA9CA23A46C38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34AD81B2F4948FD9A14437548B7FFAE8">
    <w:name w:val="E34AD81B2F4948FD9A14437548B7FFAE8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BD8A27CA1D5489E90FCE9DE414B59914">
    <w:name w:val="5BD8A27CA1D5489E90FCE9DE414B59914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304C09B1F2144C0B1C169359E20EED53">
    <w:name w:val="7304C09B1F2144C0B1C169359E20EED53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A79DEDB1E24FD38424520CB0E655144">
    <w:name w:val="54A79DEDB1E24FD38424520CB0E655144"/>
    <w:rsid w:val="00B02E9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D3544B8D02B4369B67908BA2EABFCBD3">
    <w:name w:val="FD3544B8D02B4369B67908BA2EABFCBD3"/>
    <w:rsid w:val="00B02E9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213FABB4BB59449FB33BD232558761C53">
    <w:name w:val="213FABB4BB59449FB33BD232558761C53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E8259378164278BD8D7B2BA1644D963">
    <w:name w:val="BAE8259378164278BD8D7B2BA1644D963"/>
    <w:rsid w:val="00B02E95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1C8F5EF6ECCD4255B059B65137DEA0A327">
    <w:name w:val="1C8F5EF6ECCD4255B059B65137DEA0A327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27">
    <w:name w:val="CC835E1C093B40D6B8C924EA84CF805A27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27">
    <w:name w:val="2FB4E5DD79474A31A317D7B8CFF5600A27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40DD6280823458F8E29FCEF084C3AE02">
    <w:name w:val="940DD6280823458F8E29FCEF084C3AE02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C626170003A4E3E8834A86BE73EEB623">
    <w:name w:val="9C626170003A4E3E8834A86BE73EEB623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0EDA2F3E4AA420F812F915D8E2CD2CB2">
    <w:name w:val="F0EDA2F3E4AA420F812F915D8E2CD2CB2"/>
    <w:rsid w:val="00B02E9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9277B12674D4637985DDCFD1C0734422">
    <w:name w:val="39277B12674D4637985DDCFD1C0734422"/>
    <w:rsid w:val="00B02E9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BB886B25F44F4A64A80CF3E41AA07DC12">
    <w:name w:val="BB886B25F44F4A64A80CF3E41AA07DC12"/>
    <w:rsid w:val="00B02E95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4A1B2A8D184041D3A8AB90A932EC66B12">
    <w:name w:val="4A1B2A8D184041D3A8AB90A932EC66B12"/>
    <w:rsid w:val="00B02E95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0852626475BF4805B636F9C3AEE7AA7D2">
    <w:name w:val="0852626475BF4805B636F9C3AEE7AA7D2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8B0BFC56B7D4744A9CE2D1043DAC1B13">
    <w:name w:val="B8B0BFC56B7D4744A9CE2D1043DAC1B13"/>
    <w:rsid w:val="00B02E95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843D590C42D848C8BAB3BCB1EFDF1A753">
    <w:name w:val="843D590C42D848C8BAB3BCB1EFDF1A753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10A2C8BF48F417FB53929A74B6DA1B73">
    <w:name w:val="610A2C8BF48F417FB53929A74B6DA1B73"/>
    <w:rsid w:val="00B02E95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603391F9BB0D47BE93A6317724EFB7FC1">
    <w:name w:val="603391F9BB0D47BE93A6317724EFB7FC1"/>
    <w:rsid w:val="00B02E9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757A92C0877B41BAB9C66EBA19DB3BA427">
    <w:name w:val="757A92C0877B41BAB9C66EBA19DB3BA427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27">
    <w:name w:val="8353AB9A4E694A3CADFC3F4A56E7E54327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27">
    <w:name w:val="911DA91B031F4CFE916AE18B7850F95127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27">
    <w:name w:val="2B55DE2B8A6945719C3D22FED04C77F827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27">
    <w:name w:val="C4EEE03DABB144B085D94F2E52E6E34E27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27">
    <w:name w:val="F8A6105382C24F05A94B927C521B46C527"/>
    <w:rsid w:val="00B02E9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AB12FA9288446F598A0FD777F3FDF0E2">
    <w:name w:val="4AB12FA9288446F598A0FD777F3FDF0E2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652077214344E65909FF1B40E59DE161">
    <w:name w:val="B652077214344E65909FF1B40E59DE161"/>
    <w:rsid w:val="00B02E9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3221D223BD694235876FD57EF8E2A6BD2">
    <w:name w:val="3221D223BD694235876FD57EF8E2A6BD2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A2B0DAB2F33464893C59E7E5CAAA9C61">
    <w:name w:val="FA2B0DAB2F33464893C59E7E5CAAA9C61"/>
    <w:rsid w:val="00B02E9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411FA6002280447FA25187DEFACABFFF1">
    <w:name w:val="411FA6002280447FA25187DEFACABFFF1"/>
    <w:rsid w:val="00B02E9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15C67F45CF14F3CB22D2181B00CDE9E">
    <w:name w:val="615C67F45CF14F3CB22D2181B00CDE9E"/>
    <w:rsid w:val="00B02E95"/>
  </w:style>
  <w:style w:type="paragraph" w:customStyle="1" w:styleId="32C83F6F512948F2806C3911801745462">
    <w:name w:val="32C83F6F512948F2806C3911801745462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20">
    <w:name w:val="35C2B2B6C14E48899733288EDD3E151020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20">
    <w:name w:val="A220206ECA7140A48CBD16E3F08FCE7420"/>
    <w:rsid w:val="00434008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20">
    <w:name w:val="9C73CE90087644D5AC6825BC1E210CA220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20">
    <w:name w:val="31EE708095CF490DA91581C9A2BC89B920"/>
    <w:rsid w:val="00434008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20">
    <w:name w:val="2B8375023E31445E8CDAAEADB57FB77A20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20">
    <w:name w:val="7499A0840E4C4827A06C41524A34919120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20">
    <w:name w:val="5996F0043EEA43A483F8B8BC1D0FE8F320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20">
    <w:name w:val="72510D9F0B234019AFE916FC970681FA20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20">
    <w:name w:val="72333EA9A43F4AE284F18F864688E3FE20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20">
    <w:name w:val="B1F1106964EB4122BAD1897D0815A72920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20">
    <w:name w:val="CF48AC4522FB483589A29E500DB7CFD720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20">
    <w:name w:val="A7354D3109CB4DD4877D7A229F28717A20"/>
    <w:rsid w:val="00434008"/>
    <w:pPr>
      <w:numPr>
        <w:numId w:val="6"/>
      </w:numPr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20">
    <w:name w:val="EB92FDBA3D5745AE92B757B846ECD1C120"/>
    <w:rsid w:val="00434008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24">
    <w:name w:val="83140885F4E946B78305E99028B6821524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23">
    <w:name w:val="16272BA2509A453DB5E12A5DFD35C0CD23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22">
    <w:name w:val="92826575BA2D431EA6556B45955FB1A322"/>
    <w:rsid w:val="00434008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22">
    <w:name w:val="C22F16D9833640A8B95A7C8BFE70EBFE22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22">
    <w:name w:val="C54175ADF68E4FA3B9CD0B5557AD158522"/>
    <w:rsid w:val="00434008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21">
    <w:name w:val="DDEBB7FFC50E451E96C61B7A7C1086DE21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21">
    <w:name w:val="BF9991050F5349EB918D8C9561EAB88621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21">
    <w:name w:val="77F540281C1D46D29D5890B5C12AFB9221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21">
    <w:name w:val="2B5B614CE0FA4C0C96FB564A0F773A8221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21">
    <w:name w:val="A4914E8740A5470CACF23A042AC8C70A21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21">
    <w:name w:val="BAB68D17C7E94488923D43BAF4C15BB021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21">
    <w:name w:val="583CDA8339794EA08BA06270FF2A76D121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20">
    <w:name w:val="69C9636264E74C4AA1BD3459720997DA20"/>
    <w:rsid w:val="00434008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20">
    <w:name w:val="9673801080764A069710B0C92BB1A74520"/>
    <w:rsid w:val="00434008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17">
    <w:name w:val="48FBC376C46C4C01BB79F1D4B24A6C8117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17">
    <w:name w:val="4F75D92B29994498BF83CA4BC43B531117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32">
    <w:name w:val="8A1CBF988C7C4DF5A5A473AD5869A36832"/>
    <w:rsid w:val="00434008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17">
    <w:name w:val="1B3C548A387C4A3395180ABBB10B41BE17"/>
    <w:rsid w:val="00434008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17">
    <w:name w:val="ACC768EF66514D96A326B7124955AFEB17"/>
    <w:rsid w:val="00434008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17">
    <w:name w:val="CAE6970F0A9E42EBBA8EB5BCAE3537DD17"/>
    <w:rsid w:val="00434008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17">
    <w:name w:val="DC5E73CA64EB4AD2B78D1A8CF262864C17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17">
    <w:name w:val="BF24BA6056164291BF124E6DDA89CD9E17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17">
    <w:name w:val="DA041DD3C28D4CC6B0017808A5995CB917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17">
    <w:name w:val="E9660D48E81A448DBD28847504AF770817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17">
    <w:name w:val="C290DF30E80E4F288F0EE74BBF425EB817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15">
    <w:name w:val="0CA535164D164795A0560DD619BADED015"/>
    <w:rsid w:val="00434008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32">
    <w:name w:val="A490811C52F44731BAAB47661BE42FA932"/>
    <w:rsid w:val="00434008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14">
    <w:name w:val="6DD89ADCF034450F81D0EFD44FE6200414"/>
    <w:rsid w:val="00434008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17">
    <w:name w:val="6C65CE3996834A34B45BD8E7C830D3EE17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17">
    <w:name w:val="E77AE0D786B4444E8E721CF548839F3417"/>
    <w:rsid w:val="00434008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17">
    <w:name w:val="3F59C17B8EBB440FA3157F6BC1F45BA517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17">
    <w:name w:val="86178051D4AE4B4C9D82C3453684E9A517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14">
    <w:name w:val="8297EA507B4E4491B747917E08C00CA414"/>
    <w:rsid w:val="00434008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14">
    <w:name w:val="E780163E7EE449BB8E4EFE888379269414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14">
    <w:name w:val="90D56C357F244807BA0E3ABB2100251B14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14">
    <w:name w:val="84EFBE04EE794AB1A646EEA2421EAD5514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14">
    <w:name w:val="2266EF0FCBA4442F9A2972878417B15E14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15C67F45CF14F3CB22D2181B00CDE9E1">
    <w:name w:val="615C67F45CF14F3CB22D2181B00CDE9E1"/>
    <w:rsid w:val="00434008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2E83DA0CE194CCD8B17C9621213BAB532">
    <w:name w:val="F2E83DA0CE194CCD8B17C9621213BAB532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30">
    <w:name w:val="88ED411EA4714DCEB387CD09516EA42C30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29">
    <w:name w:val="1AD7772E66AB46B49845C50B965CBF2629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30">
    <w:name w:val="DF5BEF74B952445AAF16483A9479B7B030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30">
    <w:name w:val="3E17A3053519402181A5B50D5F3FED7830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30">
    <w:name w:val="4E22E5C16FC0474892663C3FBE973ECD30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30">
    <w:name w:val="E9C6092754C944C898F4AC9395F0171E30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30">
    <w:name w:val="BC809F21C1334517A6C28BB380C407A130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30">
    <w:name w:val="C7623543BF7149F7A6B7D401DCE2B0E330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30">
    <w:name w:val="CE49A51E6D0A434198319F37C6A017C730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30">
    <w:name w:val="D1B752E200684BC09BB6933AF3A82F8230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31">
    <w:name w:val="B205D51F578A4A8AA87B5AB53F10B89F31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30">
    <w:name w:val="F8DA5403326B4ECF94AD9F99EC7ED8AA30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30">
    <w:name w:val="50C2BEC94BCD480792CE32DB2123211B30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30">
    <w:name w:val="82680A57E9FC4582B12B8FA6D3F1794C30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30">
    <w:name w:val="DF70268F44DA492EB939F88DF8A2E9C130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12">
    <w:name w:val="CCFE564E571E4F1DAAA04EC96F78FA4112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13">
    <w:name w:val="F29D734E3F014616BA0616FFCC47BA4F13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10">
    <w:name w:val="BC40CD1ADBDB45FEA97D740E28DAFBD510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8E0E504054B468B8A27A67CACEF1AE39">
    <w:name w:val="38E0E504054B468B8A27A67CACEF1AE39"/>
    <w:rsid w:val="00434008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9">
    <w:name w:val="D4D00897A0D84D2481220E21923995BA9"/>
    <w:rsid w:val="00434008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27925B529AD44EC3B136DCA05939A6699">
    <w:name w:val="27925B529AD44EC3B136DCA05939A6699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6A1ED54EE0E49FE8325A10DB53FF6B79">
    <w:name w:val="86A1ED54EE0E49FE8325A10DB53FF6B79"/>
    <w:rsid w:val="00434008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C0B1707B62E741E9A4E2F91A2E80677D6">
    <w:name w:val="C0B1707B62E741E9A4E2F91A2E80677D6"/>
    <w:rsid w:val="00434008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29">
    <w:name w:val="34D36843A7B54B7EADA1C7E61A06FA0829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29">
    <w:name w:val="549DED7078F54E60862C6595A78B465A29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29">
    <w:name w:val="7F426734BEAF4113B46AAD9121CEFEA029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29">
    <w:name w:val="DFD71DFF5F5640FB8CB3A6560A8D88A529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29">
    <w:name w:val="DE672557C5DF473E8FD6142F7D7834D629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29">
    <w:name w:val="0D362C341CA64C5BBA91549EC6D699A529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29">
    <w:name w:val="335F816244864164AAB4F8CDF1F8071C29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29">
    <w:name w:val="6E73BF6F02F240C3980E6ABA6B40D21929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29">
    <w:name w:val="BB113D6CCF76471197751915CB4281C129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29">
    <w:name w:val="DD875468096B45C2B527EC6EF8D3514729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29">
    <w:name w:val="3692932E64AA4BDFA8CD92D2A10646D729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EB33C5B02A4502A666E0A04057BA9F9">
    <w:name w:val="82EB33C5B02A4502A666E0A04057BA9F9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C7FB2AAEDE9483F881FAF6EB69B25DB9">
    <w:name w:val="4C7FB2AAEDE9483F881FAF6EB69B25DB9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6192DD756C14F60BF81AA9CA23A46C39">
    <w:name w:val="46192DD756C14F60BF81AA9CA23A46C39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34AD81B2F4948FD9A14437548B7FFAE9">
    <w:name w:val="E34AD81B2F4948FD9A14437548B7FFAE9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BD8A27CA1D5489E90FCE9DE414B59915">
    <w:name w:val="5BD8A27CA1D5489E90FCE9DE414B59915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304C09B1F2144C0B1C169359E20EED54">
    <w:name w:val="7304C09B1F2144C0B1C169359E20EED54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A79DEDB1E24FD38424520CB0E655145">
    <w:name w:val="54A79DEDB1E24FD38424520CB0E655145"/>
    <w:rsid w:val="00434008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D3544B8D02B4369B67908BA2EABFCBD4">
    <w:name w:val="FD3544B8D02B4369B67908BA2EABFCBD4"/>
    <w:rsid w:val="00434008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213FABB4BB59449FB33BD232558761C54">
    <w:name w:val="213FABB4BB59449FB33BD232558761C54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E8259378164278BD8D7B2BA1644D964">
    <w:name w:val="BAE8259378164278BD8D7B2BA1644D964"/>
    <w:rsid w:val="00434008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1C8F5EF6ECCD4255B059B65137DEA0A328">
    <w:name w:val="1C8F5EF6ECCD4255B059B65137DEA0A328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28">
    <w:name w:val="CC835E1C093B40D6B8C924EA84CF805A28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28">
    <w:name w:val="2FB4E5DD79474A31A317D7B8CFF5600A28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40DD6280823458F8E29FCEF084C3AE03">
    <w:name w:val="940DD6280823458F8E29FCEF084C3AE03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C626170003A4E3E8834A86BE73EEB624">
    <w:name w:val="9C626170003A4E3E8834A86BE73EEB624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0EDA2F3E4AA420F812F915D8E2CD2CB3">
    <w:name w:val="F0EDA2F3E4AA420F812F915D8E2CD2CB3"/>
    <w:rsid w:val="00434008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9277B12674D4637985DDCFD1C0734423">
    <w:name w:val="39277B12674D4637985DDCFD1C0734423"/>
    <w:rsid w:val="00434008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BB886B25F44F4A64A80CF3E41AA07DC13">
    <w:name w:val="BB886B25F44F4A64A80CF3E41AA07DC13"/>
    <w:rsid w:val="00434008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4A1B2A8D184041D3A8AB90A932EC66B13">
    <w:name w:val="4A1B2A8D184041D3A8AB90A932EC66B13"/>
    <w:rsid w:val="00434008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0852626475BF4805B636F9C3AEE7AA7D3">
    <w:name w:val="0852626475BF4805B636F9C3AEE7AA7D3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8B0BFC56B7D4744A9CE2D1043DAC1B14">
    <w:name w:val="B8B0BFC56B7D4744A9CE2D1043DAC1B14"/>
    <w:rsid w:val="00434008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843D590C42D848C8BAB3BCB1EFDF1A754">
    <w:name w:val="843D590C42D848C8BAB3BCB1EFDF1A754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10A2C8BF48F417FB53929A74B6DA1B74">
    <w:name w:val="610A2C8BF48F417FB53929A74B6DA1B74"/>
    <w:rsid w:val="00434008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603391F9BB0D47BE93A6317724EFB7FC2">
    <w:name w:val="603391F9BB0D47BE93A6317724EFB7FC2"/>
    <w:rsid w:val="00434008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757A92C0877B41BAB9C66EBA19DB3BA428">
    <w:name w:val="757A92C0877B41BAB9C66EBA19DB3BA428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28">
    <w:name w:val="8353AB9A4E694A3CADFC3F4A56E7E54328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28">
    <w:name w:val="911DA91B031F4CFE916AE18B7850F95128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28">
    <w:name w:val="2B55DE2B8A6945719C3D22FED04C77F828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28">
    <w:name w:val="C4EEE03DABB144B085D94F2E52E6E34E28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28">
    <w:name w:val="F8A6105382C24F05A94B927C521B46C528"/>
    <w:rsid w:val="00434008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AB12FA9288446F598A0FD777F3FDF0E3">
    <w:name w:val="4AB12FA9288446F598A0FD777F3FDF0E3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652077214344E65909FF1B40E59DE162">
    <w:name w:val="B652077214344E65909FF1B40E59DE162"/>
    <w:rsid w:val="00434008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3221D223BD694235876FD57EF8E2A6BD3">
    <w:name w:val="3221D223BD694235876FD57EF8E2A6BD3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A2B0DAB2F33464893C59E7E5CAAA9C62">
    <w:name w:val="FA2B0DAB2F33464893C59E7E5CAAA9C62"/>
    <w:rsid w:val="00434008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411FA6002280447FA25187DEFACABFFF2">
    <w:name w:val="411FA6002280447FA25187DEFACABFFF2"/>
    <w:rsid w:val="00434008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934C4411263401998B7804B72AF0C25">
    <w:name w:val="4934C4411263401998B7804B72AF0C25"/>
    <w:rsid w:val="00434008"/>
  </w:style>
  <w:style w:type="paragraph" w:customStyle="1" w:styleId="69719179100B49FEBBCC3183FFEA4ACE">
    <w:name w:val="69719179100B49FEBBCC3183FFEA4ACE"/>
    <w:rsid w:val="00434008"/>
  </w:style>
  <w:style w:type="paragraph" w:customStyle="1" w:styleId="EC7514CCF8444180B594270BFB808D34">
    <w:name w:val="EC7514CCF8444180B594270BFB808D34"/>
    <w:rsid w:val="00434008"/>
  </w:style>
  <w:style w:type="paragraph" w:customStyle="1" w:styleId="32C83F6F512948F2806C3911801745463">
    <w:name w:val="32C83F6F512948F2806C3911801745463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21">
    <w:name w:val="35C2B2B6C14E48899733288EDD3E151021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21">
    <w:name w:val="A220206ECA7140A48CBD16E3F08FCE7421"/>
    <w:rsid w:val="00026749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21">
    <w:name w:val="9C73CE90087644D5AC6825BC1E210CA221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21">
    <w:name w:val="31EE708095CF490DA91581C9A2BC89B921"/>
    <w:rsid w:val="00026749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21">
    <w:name w:val="2B8375023E31445E8CDAAEADB57FB77A21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21">
    <w:name w:val="7499A0840E4C4827A06C41524A34919121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21">
    <w:name w:val="5996F0043EEA43A483F8B8BC1D0FE8F321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21">
    <w:name w:val="72510D9F0B234019AFE916FC970681FA21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21">
    <w:name w:val="72333EA9A43F4AE284F18F864688E3FE21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21">
    <w:name w:val="B1F1106964EB4122BAD1897D0815A72921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21">
    <w:name w:val="CF48AC4522FB483589A29E500DB7CFD721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21">
    <w:name w:val="A7354D3109CB4DD4877D7A229F28717A21"/>
    <w:rsid w:val="00026749"/>
    <w:pPr>
      <w:numPr>
        <w:numId w:val="8"/>
      </w:numPr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21">
    <w:name w:val="EB92FDBA3D5745AE92B757B846ECD1C121"/>
    <w:rsid w:val="0002674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25">
    <w:name w:val="83140885F4E946B78305E99028B6821525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24">
    <w:name w:val="16272BA2509A453DB5E12A5DFD35C0CD24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23">
    <w:name w:val="92826575BA2D431EA6556B45955FB1A323"/>
    <w:rsid w:val="00026749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23">
    <w:name w:val="C22F16D9833640A8B95A7C8BFE70EBFE23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23">
    <w:name w:val="C54175ADF68E4FA3B9CD0B5557AD158523"/>
    <w:rsid w:val="00026749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22">
    <w:name w:val="DDEBB7FFC50E451E96C61B7A7C1086DE22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22">
    <w:name w:val="BF9991050F5349EB918D8C9561EAB88622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22">
    <w:name w:val="77F540281C1D46D29D5890B5C12AFB9222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22">
    <w:name w:val="2B5B614CE0FA4C0C96FB564A0F773A8222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22">
    <w:name w:val="A4914E8740A5470CACF23A042AC8C70A22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22">
    <w:name w:val="BAB68D17C7E94488923D43BAF4C15BB022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22">
    <w:name w:val="583CDA8339794EA08BA06270FF2A76D122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21">
    <w:name w:val="69C9636264E74C4AA1BD3459720997DA21"/>
    <w:rsid w:val="0002674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9673801080764A069710B0C92BB1A74521">
    <w:name w:val="9673801080764A069710B0C92BB1A74521"/>
    <w:rsid w:val="00026749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18">
    <w:name w:val="48FBC376C46C4C01BB79F1D4B24A6C8118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18">
    <w:name w:val="4F75D92B29994498BF83CA4BC43B531118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33">
    <w:name w:val="8A1CBF988C7C4DF5A5A473AD5869A36833"/>
    <w:rsid w:val="00026749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18">
    <w:name w:val="1B3C548A387C4A3395180ABBB10B41BE18"/>
    <w:rsid w:val="00026749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18">
    <w:name w:val="ACC768EF66514D96A326B7124955AFEB18"/>
    <w:rsid w:val="00026749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18">
    <w:name w:val="CAE6970F0A9E42EBBA8EB5BCAE3537DD18"/>
    <w:rsid w:val="00026749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18">
    <w:name w:val="DC5E73CA64EB4AD2B78D1A8CF262864C18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18">
    <w:name w:val="BF24BA6056164291BF124E6DDA89CD9E18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18">
    <w:name w:val="DA041DD3C28D4CC6B0017808A5995CB918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18">
    <w:name w:val="E9660D48E81A448DBD28847504AF770818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18">
    <w:name w:val="C290DF30E80E4F288F0EE74BBF425EB818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16">
    <w:name w:val="0CA535164D164795A0560DD619BADED016"/>
    <w:rsid w:val="00026749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33">
    <w:name w:val="A490811C52F44731BAAB47661BE42FA933"/>
    <w:rsid w:val="00026749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15">
    <w:name w:val="6DD89ADCF034450F81D0EFD44FE6200415"/>
    <w:rsid w:val="00026749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18">
    <w:name w:val="6C65CE3996834A34B45BD8E7C830D3EE18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18">
    <w:name w:val="E77AE0D786B4444E8E721CF548839F3418"/>
    <w:rsid w:val="00026749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18">
    <w:name w:val="3F59C17B8EBB440FA3157F6BC1F45BA518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18">
    <w:name w:val="86178051D4AE4B4C9D82C3453684E9A518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15">
    <w:name w:val="8297EA507B4E4491B747917E08C00CA415"/>
    <w:rsid w:val="00026749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15">
    <w:name w:val="E780163E7EE449BB8E4EFE888379269415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15">
    <w:name w:val="90D56C357F244807BA0E3ABB2100251B15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15">
    <w:name w:val="84EFBE04EE794AB1A646EEA2421EAD5515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15">
    <w:name w:val="2266EF0FCBA4442F9A2972878417B15E15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15C67F45CF14F3CB22D2181B00CDE9E2">
    <w:name w:val="615C67F45CF14F3CB22D2181B00CDE9E2"/>
    <w:rsid w:val="00026749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2E83DA0CE194CCD8B17C9621213BAB533">
    <w:name w:val="F2E83DA0CE194CCD8B17C9621213BAB533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31">
    <w:name w:val="88ED411EA4714DCEB387CD09516EA42C31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30">
    <w:name w:val="1AD7772E66AB46B49845C50B965CBF2630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31">
    <w:name w:val="DF5BEF74B952445AAF16483A9479B7B031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31">
    <w:name w:val="3E17A3053519402181A5B50D5F3FED7831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31">
    <w:name w:val="4E22E5C16FC0474892663C3FBE973ECD31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31">
    <w:name w:val="E9C6092754C944C898F4AC9395F0171E31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31">
    <w:name w:val="BC809F21C1334517A6C28BB380C407A131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31">
    <w:name w:val="C7623543BF7149F7A6B7D401DCE2B0E331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31">
    <w:name w:val="CE49A51E6D0A434198319F37C6A017C731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31">
    <w:name w:val="D1B752E200684BC09BB6933AF3A82F8231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32">
    <w:name w:val="B205D51F578A4A8AA87B5AB53F10B89F32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31">
    <w:name w:val="F8DA5403326B4ECF94AD9F99EC7ED8AA31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31">
    <w:name w:val="50C2BEC94BCD480792CE32DB2123211B31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31">
    <w:name w:val="82680A57E9FC4582B12B8FA6D3F1794C31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31">
    <w:name w:val="DF70268F44DA492EB939F88DF8A2E9C131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13">
    <w:name w:val="CCFE564E571E4F1DAAA04EC96F78FA4113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14">
    <w:name w:val="F29D734E3F014616BA0616FFCC47BA4F14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11">
    <w:name w:val="BC40CD1ADBDB45FEA97D740E28DAFBD511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8E0E504054B468B8A27A67CACEF1AE310">
    <w:name w:val="38E0E504054B468B8A27A67CACEF1AE310"/>
    <w:rsid w:val="00026749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10">
    <w:name w:val="D4D00897A0D84D2481220E21923995BA10"/>
    <w:rsid w:val="00026749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27925B529AD44EC3B136DCA05939A66910">
    <w:name w:val="27925B529AD44EC3B136DCA05939A66910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6A1ED54EE0E49FE8325A10DB53FF6B710">
    <w:name w:val="86A1ED54EE0E49FE8325A10DB53FF6B710"/>
    <w:rsid w:val="00026749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C0B1707B62E741E9A4E2F91A2E80677D7">
    <w:name w:val="C0B1707B62E741E9A4E2F91A2E80677D7"/>
    <w:rsid w:val="00026749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30">
    <w:name w:val="34D36843A7B54B7EADA1C7E61A06FA0830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30">
    <w:name w:val="549DED7078F54E60862C6595A78B465A30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30">
    <w:name w:val="7F426734BEAF4113B46AAD9121CEFEA030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30">
    <w:name w:val="DFD71DFF5F5640FB8CB3A6560A8D88A530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30">
    <w:name w:val="DE672557C5DF473E8FD6142F7D7834D630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30">
    <w:name w:val="0D362C341CA64C5BBA91549EC6D699A530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30">
    <w:name w:val="335F816244864164AAB4F8CDF1F8071C30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30">
    <w:name w:val="6E73BF6F02F240C3980E6ABA6B40D21930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30">
    <w:name w:val="BB113D6CCF76471197751915CB4281C130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30">
    <w:name w:val="DD875468096B45C2B527EC6EF8D3514730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30">
    <w:name w:val="3692932E64AA4BDFA8CD92D2A10646D730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EB33C5B02A4502A666E0A04057BA9F10">
    <w:name w:val="82EB33C5B02A4502A666E0A04057BA9F10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C7FB2AAEDE9483F881FAF6EB69B25DB10">
    <w:name w:val="4C7FB2AAEDE9483F881FAF6EB69B25DB10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6192DD756C14F60BF81AA9CA23A46C310">
    <w:name w:val="46192DD756C14F60BF81AA9CA23A46C310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34AD81B2F4948FD9A14437548B7FFAE10">
    <w:name w:val="E34AD81B2F4948FD9A14437548B7FFAE10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BD8A27CA1D5489E90FCE9DE414B59916">
    <w:name w:val="5BD8A27CA1D5489E90FCE9DE414B59916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304C09B1F2144C0B1C169359E20EED55">
    <w:name w:val="7304C09B1F2144C0B1C169359E20EED55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A79DEDB1E24FD38424520CB0E655146">
    <w:name w:val="54A79DEDB1E24FD38424520CB0E655146"/>
    <w:rsid w:val="00026749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D3544B8D02B4369B67908BA2EABFCBD5">
    <w:name w:val="FD3544B8D02B4369B67908BA2EABFCBD5"/>
    <w:rsid w:val="00026749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213FABB4BB59449FB33BD232558761C55">
    <w:name w:val="213FABB4BB59449FB33BD232558761C55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E8259378164278BD8D7B2BA1644D965">
    <w:name w:val="BAE8259378164278BD8D7B2BA1644D965"/>
    <w:rsid w:val="00026749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1C8F5EF6ECCD4255B059B65137DEA0A329">
    <w:name w:val="1C8F5EF6ECCD4255B059B65137DEA0A329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29">
    <w:name w:val="CC835E1C093B40D6B8C924EA84CF805A29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29">
    <w:name w:val="2FB4E5DD79474A31A317D7B8CFF5600A29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40DD6280823458F8E29FCEF084C3AE04">
    <w:name w:val="940DD6280823458F8E29FCEF084C3AE04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C626170003A4E3E8834A86BE73EEB625">
    <w:name w:val="9C626170003A4E3E8834A86BE73EEB625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0EDA2F3E4AA420F812F915D8E2CD2CB4">
    <w:name w:val="F0EDA2F3E4AA420F812F915D8E2CD2CB4"/>
    <w:rsid w:val="00026749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9277B12674D4637985DDCFD1C0734424">
    <w:name w:val="39277B12674D4637985DDCFD1C0734424"/>
    <w:rsid w:val="00026749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BB886B25F44F4A64A80CF3E41AA07DC14">
    <w:name w:val="BB886B25F44F4A64A80CF3E41AA07DC14"/>
    <w:rsid w:val="00026749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4A1B2A8D184041D3A8AB90A932EC66B14">
    <w:name w:val="4A1B2A8D184041D3A8AB90A932EC66B14"/>
    <w:rsid w:val="00026749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0852626475BF4805B636F9C3AEE7AA7D4">
    <w:name w:val="0852626475BF4805B636F9C3AEE7AA7D4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8B0BFC56B7D4744A9CE2D1043DAC1B15">
    <w:name w:val="B8B0BFC56B7D4744A9CE2D1043DAC1B15"/>
    <w:rsid w:val="00026749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843D590C42D848C8BAB3BCB1EFDF1A755">
    <w:name w:val="843D590C42D848C8BAB3BCB1EFDF1A755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10A2C8BF48F417FB53929A74B6DA1B75">
    <w:name w:val="610A2C8BF48F417FB53929A74B6DA1B75"/>
    <w:rsid w:val="00026749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603391F9BB0D47BE93A6317724EFB7FC3">
    <w:name w:val="603391F9BB0D47BE93A6317724EFB7FC3"/>
    <w:rsid w:val="00026749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757A92C0877B41BAB9C66EBA19DB3BA429">
    <w:name w:val="757A92C0877B41BAB9C66EBA19DB3BA429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29">
    <w:name w:val="8353AB9A4E694A3CADFC3F4A56E7E54329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29">
    <w:name w:val="911DA91B031F4CFE916AE18B7850F95129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29">
    <w:name w:val="2B55DE2B8A6945719C3D22FED04C77F829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29">
    <w:name w:val="C4EEE03DABB144B085D94F2E52E6E34E29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29">
    <w:name w:val="F8A6105382C24F05A94B927C521B46C529"/>
    <w:rsid w:val="00026749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AB12FA9288446F598A0FD777F3FDF0E4">
    <w:name w:val="4AB12FA9288446F598A0FD777F3FDF0E4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652077214344E65909FF1B40E59DE163">
    <w:name w:val="B652077214344E65909FF1B40E59DE163"/>
    <w:rsid w:val="00026749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3221D223BD694235876FD57EF8E2A6BD4">
    <w:name w:val="3221D223BD694235876FD57EF8E2A6BD4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A2B0DAB2F33464893C59E7E5CAAA9C63">
    <w:name w:val="FA2B0DAB2F33464893C59E7E5CAAA9C63"/>
    <w:rsid w:val="00026749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411FA6002280447FA25187DEFACABFFF3">
    <w:name w:val="411FA6002280447FA25187DEFACABFFF3"/>
    <w:rsid w:val="00026749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D2AA7D7191745DCAE9ED7349C736E08">
    <w:name w:val="6D2AA7D7191745DCAE9ED7349C736E08"/>
    <w:rsid w:val="00026749"/>
  </w:style>
  <w:style w:type="paragraph" w:customStyle="1" w:styleId="D651C0D41A574C70B99B495508F6EF20">
    <w:name w:val="D651C0D41A574C70B99B495508F6EF20"/>
    <w:rsid w:val="00026749"/>
  </w:style>
  <w:style w:type="table" w:customStyle="1" w:styleId="TabelleohneRahmen">
    <w:name w:val="Tabelle ohne Rahmen"/>
    <w:basedOn w:val="NormaleTabelle"/>
    <w:uiPriority w:val="99"/>
    <w:rsid w:val="00E01CD5"/>
    <w:pPr>
      <w:spacing w:after="0" w:line="240" w:lineRule="auto"/>
    </w:pPr>
    <w:rPr>
      <w:rFonts w:eastAsiaTheme="minorHAnsi" w:cs="font1482"/>
      <w:lang w:eastAsia="en-US"/>
    </w:rPr>
    <w:tblPr>
      <w:tblCellMar>
        <w:left w:w="0" w:type="dxa"/>
        <w:right w:w="28" w:type="dxa"/>
      </w:tblCellMar>
    </w:tblPr>
  </w:style>
  <w:style w:type="paragraph" w:customStyle="1" w:styleId="652D1B73338D4F97BC96FD5966C58024">
    <w:name w:val="652D1B73338D4F97BC96FD5966C58024"/>
    <w:rsid w:val="00840B34"/>
  </w:style>
  <w:style w:type="paragraph" w:customStyle="1" w:styleId="32C83F6F512948F2806C3911801745464">
    <w:name w:val="32C83F6F512948F2806C391180174546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22">
    <w:name w:val="35C2B2B6C14E48899733288EDD3E15102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22">
    <w:name w:val="A220206ECA7140A48CBD16E3F08FCE7422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22">
    <w:name w:val="9C73CE90087644D5AC6825BC1E210CA22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22">
    <w:name w:val="31EE708095CF490DA91581C9A2BC89B922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22">
    <w:name w:val="2B8375023E31445E8CDAAEADB57FB77A2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52D1B73338D4F97BC96FD5966C580241">
    <w:name w:val="652D1B73338D4F97BC96FD5966C58024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22">
    <w:name w:val="7499A0840E4C4827A06C41524A3491912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22">
    <w:name w:val="5996F0043EEA43A483F8B8BC1D0FE8F32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22">
    <w:name w:val="72510D9F0B234019AFE916FC970681FA2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22">
    <w:name w:val="72333EA9A43F4AE284F18F864688E3FE2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22">
    <w:name w:val="B1F1106964EB4122BAD1897D0815A7292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22">
    <w:name w:val="CF48AC4522FB483589A29E500DB7CFD72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22">
    <w:name w:val="A7354D3109CB4DD4877D7A229F28717A22"/>
    <w:rsid w:val="00840B34"/>
    <w:pPr>
      <w:numPr>
        <w:numId w:val="10"/>
      </w:numPr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22">
    <w:name w:val="EB92FDBA3D5745AE92B757B846ECD1C122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26">
    <w:name w:val="83140885F4E946B78305E99028B682152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25">
    <w:name w:val="16272BA2509A453DB5E12A5DFD35C0CD2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24">
    <w:name w:val="92826575BA2D431EA6556B45955FB1A324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24">
    <w:name w:val="C22F16D9833640A8B95A7C8BFE70EBFE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24">
    <w:name w:val="C54175ADF68E4FA3B9CD0B5557AD158524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23">
    <w:name w:val="DDEBB7FFC50E451E96C61B7A7C1086DE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23">
    <w:name w:val="BF9991050F5349EB918D8C9561EAB886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23">
    <w:name w:val="77F540281C1D46D29D5890B5C12AFB92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23">
    <w:name w:val="2B5B614CE0FA4C0C96FB564A0F773A82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23">
    <w:name w:val="A4914E8740A5470CACF23A042AC8C70A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23">
    <w:name w:val="BAB68D17C7E94488923D43BAF4C15BB0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23">
    <w:name w:val="583CDA8339794EA08BA06270FF2A76D1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22">
    <w:name w:val="69C9636264E74C4AA1BD3459720997DA22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D651C0D41A574C70B99B495508F6EF201">
    <w:name w:val="D651C0D41A574C70B99B495508F6EF201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19">
    <w:name w:val="48FBC376C46C4C01BB79F1D4B24A6C8119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19">
    <w:name w:val="4F75D92B29994498BF83CA4BC43B531119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34">
    <w:name w:val="8A1CBF988C7C4DF5A5A473AD5869A36834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19">
    <w:name w:val="1B3C548A387C4A3395180ABBB10B41BE19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19">
    <w:name w:val="ACC768EF66514D96A326B7124955AFEB19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19">
    <w:name w:val="CAE6970F0A9E42EBBA8EB5BCAE3537DD19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19">
    <w:name w:val="DC5E73CA64EB4AD2B78D1A8CF262864C19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19">
    <w:name w:val="BF24BA6056164291BF124E6DDA89CD9E19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19">
    <w:name w:val="DA041DD3C28D4CC6B0017808A5995CB919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19">
    <w:name w:val="E9660D48E81A448DBD28847504AF770819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19">
    <w:name w:val="C290DF30E80E4F288F0EE74BBF425EB819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17">
    <w:name w:val="0CA535164D164795A0560DD619BADED017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34">
    <w:name w:val="A490811C52F44731BAAB47661BE42FA934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16">
    <w:name w:val="6DD89ADCF034450F81D0EFD44FE6200416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19">
    <w:name w:val="6C65CE3996834A34B45BD8E7C830D3EE19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19">
    <w:name w:val="E77AE0D786B4444E8E721CF548839F3419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19">
    <w:name w:val="3F59C17B8EBB440FA3157F6BC1F45BA519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19">
    <w:name w:val="86178051D4AE4B4C9D82C3453684E9A519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16">
    <w:name w:val="8297EA507B4E4491B747917E08C00CA416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16">
    <w:name w:val="E780163E7EE449BB8E4EFE88837926941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16">
    <w:name w:val="90D56C357F244807BA0E3ABB2100251B1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16">
    <w:name w:val="84EFBE04EE794AB1A646EEA2421EAD551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16">
    <w:name w:val="2266EF0FCBA4442F9A2972878417B15E1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15C67F45CF14F3CB22D2181B00CDE9E3">
    <w:name w:val="615C67F45CF14F3CB22D2181B00CDE9E3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2E83DA0CE194CCD8B17C9621213BAB534">
    <w:name w:val="F2E83DA0CE194CCD8B17C9621213BAB5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32">
    <w:name w:val="88ED411EA4714DCEB387CD09516EA42C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31">
    <w:name w:val="1AD7772E66AB46B49845C50B965CBF26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32">
    <w:name w:val="DF5BEF74B952445AAF16483A9479B7B0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32">
    <w:name w:val="3E17A3053519402181A5B50D5F3FED78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32">
    <w:name w:val="4E22E5C16FC0474892663C3FBE973ECD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32">
    <w:name w:val="E9C6092754C944C898F4AC9395F0171E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32">
    <w:name w:val="BC809F21C1334517A6C28BB380C407A1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32">
    <w:name w:val="C7623543BF7149F7A6B7D401DCE2B0E3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32">
    <w:name w:val="CE49A51E6D0A434198319F37C6A017C7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32">
    <w:name w:val="D1B752E200684BC09BB6933AF3A82F82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33">
    <w:name w:val="B205D51F578A4A8AA87B5AB53F10B89F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32">
    <w:name w:val="F8DA5403326B4ECF94AD9F99EC7ED8AA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32">
    <w:name w:val="50C2BEC94BCD480792CE32DB2123211B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32">
    <w:name w:val="82680A57E9FC4582B12B8FA6D3F1794C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32">
    <w:name w:val="DF70268F44DA492EB939F88DF8A2E9C1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14">
    <w:name w:val="CCFE564E571E4F1DAAA04EC96F78FA411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15">
    <w:name w:val="F29D734E3F014616BA0616FFCC47BA4F1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12">
    <w:name w:val="BC40CD1ADBDB45FEA97D740E28DAFBD51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8E0E504054B468B8A27A67CACEF1AE311">
    <w:name w:val="38E0E504054B468B8A27A67CACEF1AE311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11">
    <w:name w:val="D4D00897A0D84D2481220E21923995BA11"/>
    <w:rsid w:val="00840B34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27925B529AD44EC3B136DCA05939A66911">
    <w:name w:val="27925B529AD44EC3B136DCA05939A6691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6A1ED54EE0E49FE8325A10DB53FF6B711">
    <w:name w:val="86A1ED54EE0E49FE8325A10DB53FF6B711"/>
    <w:rsid w:val="00840B34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C0B1707B62E741E9A4E2F91A2E80677D8">
    <w:name w:val="C0B1707B62E741E9A4E2F91A2E80677D8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31">
    <w:name w:val="34D36843A7B54B7EADA1C7E61A06FA08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31">
    <w:name w:val="549DED7078F54E60862C6595A78B465A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31">
    <w:name w:val="7F426734BEAF4113B46AAD9121CEFEA0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31">
    <w:name w:val="DFD71DFF5F5640FB8CB3A6560A8D88A5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31">
    <w:name w:val="DE672557C5DF473E8FD6142F7D7834D6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31">
    <w:name w:val="0D362C341CA64C5BBA91549EC6D699A5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31">
    <w:name w:val="335F816244864164AAB4F8CDF1F8071C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31">
    <w:name w:val="6E73BF6F02F240C3980E6ABA6B40D219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31">
    <w:name w:val="BB113D6CCF76471197751915CB4281C1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31">
    <w:name w:val="DD875468096B45C2B527EC6EF8D35147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31">
    <w:name w:val="3692932E64AA4BDFA8CD92D2A10646D7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EB33C5B02A4502A666E0A04057BA9F11">
    <w:name w:val="82EB33C5B02A4502A666E0A04057BA9F1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C7FB2AAEDE9483F881FAF6EB69B25DB11">
    <w:name w:val="4C7FB2AAEDE9483F881FAF6EB69B25DB1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6192DD756C14F60BF81AA9CA23A46C311">
    <w:name w:val="46192DD756C14F60BF81AA9CA23A46C31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34AD81B2F4948FD9A14437548B7FFAE11">
    <w:name w:val="E34AD81B2F4948FD9A14437548B7FFAE1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BD8A27CA1D5489E90FCE9DE414B59917">
    <w:name w:val="5BD8A27CA1D5489E90FCE9DE414B5991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304C09B1F2144C0B1C169359E20EED56">
    <w:name w:val="7304C09B1F2144C0B1C169359E20EED5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A79DEDB1E24FD38424520CB0E655147">
    <w:name w:val="54A79DEDB1E24FD38424520CB0E655147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D3544B8D02B4369B67908BA2EABFCBD6">
    <w:name w:val="FD3544B8D02B4369B67908BA2EABFCBD6"/>
    <w:rsid w:val="00840B34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213FABB4BB59449FB33BD232558761C56">
    <w:name w:val="213FABB4BB59449FB33BD232558761C5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E8259378164278BD8D7B2BA1644D966">
    <w:name w:val="BAE8259378164278BD8D7B2BA1644D966"/>
    <w:rsid w:val="00840B34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1C8F5EF6ECCD4255B059B65137DEA0A330">
    <w:name w:val="1C8F5EF6ECCD4255B059B65137DEA0A330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30">
    <w:name w:val="CC835E1C093B40D6B8C924EA84CF805A30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30">
    <w:name w:val="2FB4E5DD79474A31A317D7B8CFF5600A30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40DD6280823458F8E29FCEF084C3AE05">
    <w:name w:val="940DD6280823458F8E29FCEF084C3AE0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C626170003A4E3E8834A86BE73EEB626">
    <w:name w:val="9C626170003A4E3E8834A86BE73EEB62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0EDA2F3E4AA420F812F915D8E2CD2CB5">
    <w:name w:val="F0EDA2F3E4AA420F812F915D8E2CD2CB5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9277B12674D4637985DDCFD1C0734425">
    <w:name w:val="39277B12674D4637985DDCFD1C0734425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BB886B25F44F4A64A80CF3E41AA07DC15">
    <w:name w:val="BB886B25F44F4A64A80CF3E41AA07DC15"/>
    <w:rsid w:val="00840B34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4A1B2A8D184041D3A8AB90A932EC66B15">
    <w:name w:val="4A1B2A8D184041D3A8AB90A932EC66B15"/>
    <w:rsid w:val="00840B34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0852626475BF4805B636F9C3AEE7AA7D5">
    <w:name w:val="0852626475BF4805B636F9C3AEE7AA7D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8B0BFC56B7D4744A9CE2D1043DAC1B16">
    <w:name w:val="B8B0BFC56B7D4744A9CE2D1043DAC1B16"/>
    <w:rsid w:val="00840B34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843D590C42D848C8BAB3BCB1EFDF1A756">
    <w:name w:val="843D590C42D848C8BAB3BCB1EFDF1A75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10A2C8BF48F417FB53929A74B6DA1B76">
    <w:name w:val="610A2C8BF48F417FB53929A74B6DA1B76"/>
    <w:rsid w:val="00840B34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603391F9BB0D47BE93A6317724EFB7FC4">
    <w:name w:val="603391F9BB0D47BE93A6317724EFB7FC4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757A92C0877B41BAB9C66EBA19DB3BA430">
    <w:name w:val="757A92C0877B41BAB9C66EBA19DB3BA430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30">
    <w:name w:val="8353AB9A4E694A3CADFC3F4A56E7E54330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30">
    <w:name w:val="911DA91B031F4CFE916AE18B7850F95130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30">
    <w:name w:val="2B55DE2B8A6945719C3D22FED04C77F830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30">
    <w:name w:val="C4EEE03DABB144B085D94F2E52E6E34E30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30">
    <w:name w:val="F8A6105382C24F05A94B927C521B46C530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AB12FA9288446F598A0FD777F3FDF0E5">
    <w:name w:val="4AB12FA9288446F598A0FD777F3FDF0E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652077214344E65909FF1B40E59DE164">
    <w:name w:val="B652077214344E65909FF1B40E59DE164"/>
    <w:rsid w:val="00840B34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3221D223BD694235876FD57EF8E2A6BD5">
    <w:name w:val="3221D223BD694235876FD57EF8E2A6BD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A2B0DAB2F33464893C59E7E5CAAA9C64">
    <w:name w:val="FA2B0DAB2F33464893C59E7E5CAAA9C64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411FA6002280447FA25187DEFACABFFF4">
    <w:name w:val="411FA6002280447FA25187DEFACABFFF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2C83F6F512948F2806C3911801745465">
    <w:name w:val="32C83F6F512948F2806C391180174546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23">
    <w:name w:val="35C2B2B6C14E48899733288EDD3E15102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23">
    <w:name w:val="A220206ECA7140A48CBD16E3F08FCE7423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23">
    <w:name w:val="9C73CE90087644D5AC6825BC1E210CA2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23">
    <w:name w:val="31EE708095CF490DA91581C9A2BC89B923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23">
    <w:name w:val="2B8375023E31445E8CDAAEADB57FB77A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52D1B73338D4F97BC96FD5966C580242">
    <w:name w:val="652D1B73338D4F97BC96FD5966C58024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23">
    <w:name w:val="7499A0840E4C4827A06C41524A349191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23">
    <w:name w:val="5996F0043EEA43A483F8B8BC1D0FE8F3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23">
    <w:name w:val="72510D9F0B234019AFE916FC970681FA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23">
    <w:name w:val="72333EA9A43F4AE284F18F864688E3FE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23">
    <w:name w:val="B1F1106964EB4122BAD1897D0815A729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23">
    <w:name w:val="CF48AC4522FB483589A29E500DB7CFD7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23">
    <w:name w:val="A7354D3109CB4DD4877D7A229F28717A23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23">
    <w:name w:val="EB92FDBA3D5745AE92B757B846ECD1C123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27">
    <w:name w:val="83140885F4E946B78305E99028B682152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26">
    <w:name w:val="16272BA2509A453DB5E12A5DFD35C0CD2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25">
    <w:name w:val="92826575BA2D431EA6556B45955FB1A325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25">
    <w:name w:val="C22F16D9833640A8B95A7C8BFE70EBFE2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25">
    <w:name w:val="C54175ADF68E4FA3B9CD0B5557AD158525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24">
    <w:name w:val="DDEBB7FFC50E451E96C61B7A7C1086DE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24">
    <w:name w:val="BF9991050F5349EB918D8C9561EAB886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24">
    <w:name w:val="77F540281C1D46D29D5890B5C12AFB92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24">
    <w:name w:val="2B5B614CE0FA4C0C96FB564A0F773A82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24">
    <w:name w:val="A4914E8740A5470CACF23A042AC8C70A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24">
    <w:name w:val="BAB68D17C7E94488923D43BAF4C15BB0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24">
    <w:name w:val="583CDA8339794EA08BA06270FF2A76D1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23">
    <w:name w:val="69C9636264E74C4AA1BD3459720997DA23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D651C0D41A574C70B99B495508F6EF202">
    <w:name w:val="D651C0D41A574C70B99B495508F6EF202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20">
    <w:name w:val="48FBC376C46C4C01BB79F1D4B24A6C8120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20">
    <w:name w:val="4F75D92B29994498BF83CA4BC43B531120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35">
    <w:name w:val="8A1CBF988C7C4DF5A5A473AD5869A36835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20">
    <w:name w:val="1B3C548A387C4A3395180ABBB10B41BE20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20">
    <w:name w:val="ACC768EF66514D96A326B7124955AFEB20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20">
    <w:name w:val="CAE6970F0A9E42EBBA8EB5BCAE3537DD20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20">
    <w:name w:val="DC5E73CA64EB4AD2B78D1A8CF262864C20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20">
    <w:name w:val="BF24BA6056164291BF124E6DDA89CD9E20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20">
    <w:name w:val="DA041DD3C28D4CC6B0017808A5995CB920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20">
    <w:name w:val="E9660D48E81A448DBD28847504AF770820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20">
    <w:name w:val="C290DF30E80E4F288F0EE74BBF425EB820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18">
    <w:name w:val="0CA535164D164795A0560DD619BADED018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35">
    <w:name w:val="A490811C52F44731BAAB47661BE42FA935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17">
    <w:name w:val="6DD89ADCF034450F81D0EFD44FE6200417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20">
    <w:name w:val="6C65CE3996834A34B45BD8E7C830D3EE20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20">
    <w:name w:val="E77AE0D786B4444E8E721CF548839F3420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20">
    <w:name w:val="3F59C17B8EBB440FA3157F6BC1F45BA520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20">
    <w:name w:val="86178051D4AE4B4C9D82C3453684E9A520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17">
    <w:name w:val="8297EA507B4E4491B747917E08C00CA417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17">
    <w:name w:val="E780163E7EE449BB8E4EFE88837926941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17">
    <w:name w:val="90D56C357F244807BA0E3ABB2100251B1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17">
    <w:name w:val="84EFBE04EE794AB1A646EEA2421EAD551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17">
    <w:name w:val="2266EF0FCBA4442F9A2972878417B15E1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15C67F45CF14F3CB22D2181B00CDE9E4">
    <w:name w:val="615C67F45CF14F3CB22D2181B00CDE9E4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2E83DA0CE194CCD8B17C9621213BAB535">
    <w:name w:val="F2E83DA0CE194CCD8B17C9621213BAB5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33">
    <w:name w:val="88ED411EA4714DCEB387CD09516EA42C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32">
    <w:name w:val="1AD7772E66AB46B49845C50B965CBF26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33">
    <w:name w:val="DF5BEF74B952445AAF16483A9479B7B0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33">
    <w:name w:val="3E17A3053519402181A5B50D5F3FED78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33">
    <w:name w:val="4E22E5C16FC0474892663C3FBE973ECD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33">
    <w:name w:val="E9C6092754C944C898F4AC9395F0171E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33">
    <w:name w:val="BC809F21C1334517A6C28BB380C407A1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33">
    <w:name w:val="C7623543BF7149F7A6B7D401DCE2B0E3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33">
    <w:name w:val="CE49A51E6D0A434198319F37C6A017C7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33">
    <w:name w:val="D1B752E200684BC09BB6933AF3A82F82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34">
    <w:name w:val="B205D51F578A4A8AA87B5AB53F10B89F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33">
    <w:name w:val="F8DA5403326B4ECF94AD9F99EC7ED8AA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33">
    <w:name w:val="50C2BEC94BCD480792CE32DB2123211B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33">
    <w:name w:val="82680A57E9FC4582B12B8FA6D3F1794C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33">
    <w:name w:val="DF70268F44DA492EB939F88DF8A2E9C1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15">
    <w:name w:val="CCFE564E571E4F1DAAA04EC96F78FA411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16">
    <w:name w:val="F29D734E3F014616BA0616FFCC47BA4F1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13">
    <w:name w:val="BC40CD1ADBDB45FEA97D740E28DAFBD51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8E0E504054B468B8A27A67CACEF1AE312">
    <w:name w:val="38E0E504054B468B8A27A67CACEF1AE312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12">
    <w:name w:val="D4D00897A0D84D2481220E21923995BA12"/>
    <w:rsid w:val="00840B34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27925B529AD44EC3B136DCA05939A66912">
    <w:name w:val="27925B529AD44EC3B136DCA05939A6691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6A1ED54EE0E49FE8325A10DB53FF6B712">
    <w:name w:val="86A1ED54EE0E49FE8325A10DB53FF6B712"/>
    <w:rsid w:val="00840B34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C0B1707B62E741E9A4E2F91A2E80677D9">
    <w:name w:val="C0B1707B62E741E9A4E2F91A2E80677D9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32">
    <w:name w:val="34D36843A7B54B7EADA1C7E61A06FA08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32">
    <w:name w:val="549DED7078F54E60862C6595A78B465A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32">
    <w:name w:val="7F426734BEAF4113B46AAD9121CEFEA0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32">
    <w:name w:val="DFD71DFF5F5640FB8CB3A6560A8D88A5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32">
    <w:name w:val="DE672557C5DF473E8FD6142F7D7834D6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32">
    <w:name w:val="0D362C341CA64C5BBA91549EC6D699A5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32">
    <w:name w:val="335F816244864164AAB4F8CDF1F8071C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32">
    <w:name w:val="6E73BF6F02F240C3980E6ABA6B40D219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32">
    <w:name w:val="BB113D6CCF76471197751915CB4281C1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32">
    <w:name w:val="DD875468096B45C2B527EC6EF8D35147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32">
    <w:name w:val="3692932E64AA4BDFA8CD92D2A10646D7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EB33C5B02A4502A666E0A04057BA9F12">
    <w:name w:val="82EB33C5B02A4502A666E0A04057BA9F1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C7FB2AAEDE9483F881FAF6EB69B25DB12">
    <w:name w:val="4C7FB2AAEDE9483F881FAF6EB69B25DB1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6192DD756C14F60BF81AA9CA23A46C312">
    <w:name w:val="46192DD756C14F60BF81AA9CA23A46C31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34AD81B2F4948FD9A14437548B7FFAE12">
    <w:name w:val="E34AD81B2F4948FD9A14437548B7FFAE1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BD8A27CA1D5489E90FCE9DE414B59918">
    <w:name w:val="5BD8A27CA1D5489E90FCE9DE414B59918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304C09B1F2144C0B1C169359E20EED57">
    <w:name w:val="7304C09B1F2144C0B1C169359E20EED5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A79DEDB1E24FD38424520CB0E655148">
    <w:name w:val="54A79DEDB1E24FD38424520CB0E655148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D3544B8D02B4369B67908BA2EABFCBD7">
    <w:name w:val="FD3544B8D02B4369B67908BA2EABFCBD7"/>
    <w:rsid w:val="00840B34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213FABB4BB59449FB33BD232558761C57">
    <w:name w:val="213FABB4BB59449FB33BD232558761C5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E8259378164278BD8D7B2BA1644D967">
    <w:name w:val="BAE8259378164278BD8D7B2BA1644D967"/>
    <w:rsid w:val="00840B34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1C8F5EF6ECCD4255B059B65137DEA0A331">
    <w:name w:val="1C8F5EF6ECCD4255B059B65137DEA0A33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31">
    <w:name w:val="CC835E1C093B40D6B8C924EA84CF805A3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31">
    <w:name w:val="2FB4E5DD79474A31A317D7B8CFF5600A3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40DD6280823458F8E29FCEF084C3AE06">
    <w:name w:val="940DD6280823458F8E29FCEF084C3AE0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C626170003A4E3E8834A86BE73EEB627">
    <w:name w:val="9C626170003A4E3E8834A86BE73EEB62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0EDA2F3E4AA420F812F915D8E2CD2CB6">
    <w:name w:val="F0EDA2F3E4AA420F812F915D8E2CD2CB6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9277B12674D4637985DDCFD1C0734426">
    <w:name w:val="39277B12674D4637985DDCFD1C0734426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BB886B25F44F4A64A80CF3E41AA07DC16">
    <w:name w:val="BB886B25F44F4A64A80CF3E41AA07DC16"/>
    <w:rsid w:val="00840B34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4A1B2A8D184041D3A8AB90A932EC66B16">
    <w:name w:val="4A1B2A8D184041D3A8AB90A932EC66B16"/>
    <w:rsid w:val="00840B34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0852626475BF4805B636F9C3AEE7AA7D6">
    <w:name w:val="0852626475BF4805B636F9C3AEE7AA7D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8B0BFC56B7D4744A9CE2D1043DAC1B17">
    <w:name w:val="B8B0BFC56B7D4744A9CE2D1043DAC1B17"/>
    <w:rsid w:val="00840B34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843D590C42D848C8BAB3BCB1EFDF1A757">
    <w:name w:val="843D590C42D848C8BAB3BCB1EFDF1A75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10A2C8BF48F417FB53929A74B6DA1B77">
    <w:name w:val="610A2C8BF48F417FB53929A74B6DA1B77"/>
    <w:rsid w:val="00840B34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603391F9BB0D47BE93A6317724EFB7FC5">
    <w:name w:val="603391F9BB0D47BE93A6317724EFB7FC5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757A92C0877B41BAB9C66EBA19DB3BA431">
    <w:name w:val="757A92C0877B41BAB9C66EBA19DB3BA4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31">
    <w:name w:val="8353AB9A4E694A3CADFC3F4A56E7E543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31">
    <w:name w:val="911DA91B031F4CFE916AE18B7850F951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31">
    <w:name w:val="2B55DE2B8A6945719C3D22FED04C77F8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31">
    <w:name w:val="C4EEE03DABB144B085D94F2E52E6E34E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31">
    <w:name w:val="F8A6105382C24F05A94B927C521B46C5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AB12FA9288446F598A0FD777F3FDF0E6">
    <w:name w:val="4AB12FA9288446F598A0FD777F3FDF0E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652077214344E65909FF1B40E59DE165">
    <w:name w:val="B652077214344E65909FF1B40E59DE165"/>
    <w:rsid w:val="00840B34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3221D223BD694235876FD57EF8E2A6BD6">
    <w:name w:val="3221D223BD694235876FD57EF8E2A6BD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A2B0DAB2F33464893C59E7E5CAAA9C65">
    <w:name w:val="FA2B0DAB2F33464893C59E7E5CAAA9C65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411FA6002280447FA25187DEFACABFFF5">
    <w:name w:val="411FA6002280447FA25187DEFACABFFF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9F1BEF84E9841F79C478619DDB628B3">
    <w:name w:val="89F1BEF84E9841F79C478619DDB628B3"/>
    <w:rsid w:val="00840B34"/>
  </w:style>
  <w:style w:type="paragraph" w:customStyle="1" w:styleId="32C83F6F512948F2806C3911801745466">
    <w:name w:val="32C83F6F512948F2806C391180174546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24">
    <w:name w:val="35C2B2B6C14E48899733288EDD3E15102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24">
    <w:name w:val="A220206ECA7140A48CBD16E3F08FCE7424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24">
    <w:name w:val="9C73CE90087644D5AC6825BC1E210CA2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24">
    <w:name w:val="31EE708095CF490DA91581C9A2BC89B924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24">
    <w:name w:val="2B8375023E31445E8CDAAEADB57FB77A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52D1B73338D4F97BC96FD5966C580243">
    <w:name w:val="652D1B73338D4F97BC96FD5966C58024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24">
    <w:name w:val="7499A0840E4C4827A06C41524A349191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24">
    <w:name w:val="5996F0043EEA43A483F8B8BC1D0FE8F3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24">
    <w:name w:val="72510D9F0B234019AFE916FC970681FA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24">
    <w:name w:val="72333EA9A43F4AE284F18F864688E3FE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24">
    <w:name w:val="B1F1106964EB4122BAD1897D0815A729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24">
    <w:name w:val="CF48AC4522FB483589A29E500DB7CFD7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24">
    <w:name w:val="A7354D3109CB4DD4877D7A229F28717A24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24">
    <w:name w:val="EB92FDBA3D5745AE92B757B846ECD1C124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28">
    <w:name w:val="83140885F4E946B78305E99028B6821528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27">
    <w:name w:val="16272BA2509A453DB5E12A5DFD35C0CD2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26">
    <w:name w:val="92826575BA2D431EA6556B45955FB1A326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26">
    <w:name w:val="C22F16D9833640A8B95A7C8BFE70EBFE2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26">
    <w:name w:val="C54175ADF68E4FA3B9CD0B5557AD158526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25">
    <w:name w:val="DDEBB7FFC50E451E96C61B7A7C1086DE2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25">
    <w:name w:val="BF9991050F5349EB918D8C9561EAB8862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25">
    <w:name w:val="77F540281C1D46D29D5890B5C12AFB922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25">
    <w:name w:val="2B5B614CE0FA4C0C96FB564A0F773A822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25">
    <w:name w:val="A4914E8740A5470CACF23A042AC8C70A2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25">
    <w:name w:val="BAB68D17C7E94488923D43BAF4C15BB02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25">
    <w:name w:val="583CDA8339794EA08BA06270FF2A76D12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24">
    <w:name w:val="69C9636264E74C4AA1BD3459720997DA24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D651C0D41A574C70B99B495508F6EF203">
    <w:name w:val="D651C0D41A574C70B99B495508F6EF203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21">
    <w:name w:val="48FBC376C46C4C01BB79F1D4B24A6C812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21">
    <w:name w:val="4F75D92B29994498BF83CA4BC43B53112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36">
    <w:name w:val="8A1CBF988C7C4DF5A5A473AD5869A36836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21">
    <w:name w:val="1B3C548A387C4A3395180ABBB10B41BE21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21">
    <w:name w:val="ACC768EF66514D96A326B7124955AFEB21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21">
    <w:name w:val="CAE6970F0A9E42EBBA8EB5BCAE3537DD21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21">
    <w:name w:val="DC5E73CA64EB4AD2B78D1A8CF262864C2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21">
    <w:name w:val="BF24BA6056164291BF124E6DDA89CD9E2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21">
    <w:name w:val="DA041DD3C28D4CC6B0017808A5995CB92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21">
    <w:name w:val="E9660D48E81A448DBD28847504AF77082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21">
    <w:name w:val="C290DF30E80E4F288F0EE74BBF425EB82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19">
    <w:name w:val="0CA535164D164795A0560DD619BADED019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36">
    <w:name w:val="A490811C52F44731BAAB47661BE42FA936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18">
    <w:name w:val="6DD89ADCF034450F81D0EFD44FE6200418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21">
    <w:name w:val="6C65CE3996834A34B45BD8E7C830D3EE2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21">
    <w:name w:val="E77AE0D786B4444E8E721CF548839F3421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21">
    <w:name w:val="3F59C17B8EBB440FA3157F6BC1F45BA52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21">
    <w:name w:val="86178051D4AE4B4C9D82C3453684E9A52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18">
    <w:name w:val="8297EA507B4E4491B747917E08C00CA418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18">
    <w:name w:val="E780163E7EE449BB8E4EFE888379269418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18">
    <w:name w:val="90D56C357F244807BA0E3ABB2100251B18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18">
    <w:name w:val="84EFBE04EE794AB1A646EEA2421EAD5518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18">
    <w:name w:val="2266EF0FCBA4442F9A2972878417B15E18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15C67F45CF14F3CB22D2181B00CDE9E5">
    <w:name w:val="615C67F45CF14F3CB22D2181B00CDE9E5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2E83DA0CE194CCD8B17C9621213BAB536">
    <w:name w:val="F2E83DA0CE194CCD8B17C9621213BAB5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34">
    <w:name w:val="88ED411EA4714DCEB387CD09516EA42C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33">
    <w:name w:val="1AD7772E66AB46B49845C50B965CBF26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34">
    <w:name w:val="DF5BEF74B952445AAF16483A9479B7B0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34">
    <w:name w:val="3E17A3053519402181A5B50D5F3FED78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34">
    <w:name w:val="4E22E5C16FC0474892663C3FBE973ECD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34">
    <w:name w:val="E9C6092754C944C898F4AC9395F0171E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34">
    <w:name w:val="BC809F21C1334517A6C28BB380C407A1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34">
    <w:name w:val="C7623543BF7149F7A6B7D401DCE2B0E3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34">
    <w:name w:val="CE49A51E6D0A434198319F37C6A017C7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34">
    <w:name w:val="D1B752E200684BC09BB6933AF3A82F82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35">
    <w:name w:val="B205D51F578A4A8AA87B5AB53F10B89F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34">
    <w:name w:val="F8DA5403326B4ECF94AD9F99EC7ED8AA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34">
    <w:name w:val="50C2BEC94BCD480792CE32DB2123211B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34">
    <w:name w:val="82680A57E9FC4582B12B8FA6D3F1794C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34">
    <w:name w:val="DF70268F44DA492EB939F88DF8A2E9C1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16">
    <w:name w:val="CCFE564E571E4F1DAAA04EC96F78FA411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17">
    <w:name w:val="F29D734E3F014616BA0616FFCC47BA4F1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14">
    <w:name w:val="BC40CD1ADBDB45FEA97D740E28DAFBD51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8E0E504054B468B8A27A67CACEF1AE313">
    <w:name w:val="38E0E504054B468B8A27A67CACEF1AE313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13">
    <w:name w:val="D4D00897A0D84D2481220E21923995BA13"/>
    <w:rsid w:val="00840B34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27925B529AD44EC3B136DCA05939A66913">
    <w:name w:val="27925B529AD44EC3B136DCA05939A6691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6A1ED54EE0E49FE8325A10DB53FF6B713">
    <w:name w:val="86A1ED54EE0E49FE8325A10DB53FF6B713"/>
    <w:rsid w:val="00840B34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C0B1707B62E741E9A4E2F91A2E80677D10">
    <w:name w:val="C0B1707B62E741E9A4E2F91A2E80677D10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33">
    <w:name w:val="34D36843A7B54B7EADA1C7E61A06FA08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33">
    <w:name w:val="549DED7078F54E60862C6595A78B465A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33">
    <w:name w:val="7F426734BEAF4113B46AAD9121CEFEA0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33">
    <w:name w:val="DFD71DFF5F5640FB8CB3A6560A8D88A5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33">
    <w:name w:val="DE672557C5DF473E8FD6142F7D7834D6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33">
    <w:name w:val="0D362C341CA64C5BBA91549EC6D699A5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33">
    <w:name w:val="335F816244864164AAB4F8CDF1F8071C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33">
    <w:name w:val="6E73BF6F02F240C3980E6ABA6B40D219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33">
    <w:name w:val="BB113D6CCF76471197751915CB4281C1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33">
    <w:name w:val="DD875468096B45C2B527EC6EF8D35147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33">
    <w:name w:val="3692932E64AA4BDFA8CD92D2A10646D7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EB33C5B02A4502A666E0A04057BA9F13">
    <w:name w:val="82EB33C5B02A4502A666E0A04057BA9F1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C7FB2AAEDE9483F881FAF6EB69B25DB13">
    <w:name w:val="4C7FB2AAEDE9483F881FAF6EB69B25DB1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6192DD756C14F60BF81AA9CA23A46C313">
    <w:name w:val="46192DD756C14F60BF81AA9CA23A46C31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34AD81B2F4948FD9A14437548B7FFAE13">
    <w:name w:val="E34AD81B2F4948FD9A14437548B7FFAE1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BD8A27CA1D5489E90FCE9DE414B59919">
    <w:name w:val="5BD8A27CA1D5489E90FCE9DE414B59919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304C09B1F2144C0B1C169359E20EED58">
    <w:name w:val="7304C09B1F2144C0B1C169359E20EED58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A79DEDB1E24FD38424520CB0E655149">
    <w:name w:val="54A79DEDB1E24FD38424520CB0E655149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D3544B8D02B4369B67908BA2EABFCBD8">
    <w:name w:val="FD3544B8D02B4369B67908BA2EABFCBD8"/>
    <w:rsid w:val="00840B34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213FABB4BB59449FB33BD232558761C58">
    <w:name w:val="213FABB4BB59449FB33BD232558761C58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E8259378164278BD8D7B2BA1644D968">
    <w:name w:val="BAE8259378164278BD8D7B2BA1644D968"/>
    <w:rsid w:val="00840B34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1C8F5EF6ECCD4255B059B65137DEA0A332">
    <w:name w:val="1C8F5EF6ECCD4255B059B65137DEA0A33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32">
    <w:name w:val="CC835E1C093B40D6B8C924EA84CF805A3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32">
    <w:name w:val="2FB4E5DD79474A31A317D7B8CFF5600A3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40DD6280823458F8E29FCEF084C3AE07">
    <w:name w:val="940DD6280823458F8E29FCEF084C3AE0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C626170003A4E3E8834A86BE73EEB628">
    <w:name w:val="9C626170003A4E3E8834A86BE73EEB628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0EDA2F3E4AA420F812F915D8E2CD2CB7">
    <w:name w:val="F0EDA2F3E4AA420F812F915D8E2CD2CB7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9277B12674D4637985DDCFD1C0734427">
    <w:name w:val="39277B12674D4637985DDCFD1C0734427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BB886B25F44F4A64A80CF3E41AA07DC17">
    <w:name w:val="BB886B25F44F4A64A80CF3E41AA07DC17"/>
    <w:rsid w:val="00840B34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4A1B2A8D184041D3A8AB90A932EC66B17">
    <w:name w:val="4A1B2A8D184041D3A8AB90A932EC66B17"/>
    <w:rsid w:val="00840B34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0852626475BF4805B636F9C3AEE7AA7D7">
    <w:name w:val="0852626475BF4805B636F9C3AEE7AA7D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8B0BFC56B7D4744A9CE2D1043DAC1B18">
    <w:name w:val="B8B0BFC56B7D4744A9CE2D1043DAC1B18"/>
    <w:rsid w:val="00840B34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843D590C42D848C8BAB3BCB1EFDF1A758">
    <w:name w:val="843D590C42D848C8BAB3BCB1EFDF1A758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10A2C8BF48F417FB53929A74B6DA1B78">
    <w:name w:val="610A2C8BF48F417FB53929A74B6DA1B78"/>
    <w:rsid w:val="00840B34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603391F9BB0D47BE93A6317724EFB7FC6">
    <w:name w:val="603391F9BB0D47BE93A6317724EFB7FC6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757A92C0877B41BAB9C66EBA19DB3BA432">
    <w:name w:val="757A92C0877B41BAB9C66EBA19DB3BA4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9F1BEF84E9841F79C478619DDB628B31">
    <w:name w:val="89F1BEF84E9841F79C478619DDB628B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32">
    <w:name w:val="8353AB9A4E694A3CADFC3F4A56E7E543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32">
    <w:name w:val="911DA91B031F4CFE916AE18B7850F951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32">
    <w:name w:val="2B55DE2B8A6945719C3D22FED04C77F8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32">
    <w:name w:val="C4EEE03DABB144B085D94F2E52E6E34E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32">
    <w:name w:val="F8A6105382C24F05A94B927C521B46C5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AB12FA9288446F598A0FD777F3FDF0E7">
    <w:name w:val="4AB12FA9288446F598A0FD777F3FDF0E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652077214344E65909FF1B40E59DE166">
    <w:name w:val="B652077214344E65909FF1B40E59DE166"/>
    <w:rsid w:val="00840B34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3221D223BD694235876FD57EF8E2A6BD7">
    <w:name w:val="3221D223BD694235876FD57EF8E2A6BD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A2B0DAB2F33464893C59E7E5CAAA9C66">
    <w:name w:val="FA2B0DAB2F33464893C59E7E5CAAA9C66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411FA6002280447FA25187DEFACABFFF6">
    <w:name w:val="411FA6002280447FA25187DEFACABFFF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176A7CB6BEF84658B9E89EC293C3CF64">
    <w:name w:val="176A7CB6BEF84658B9E89EC293C3CF64"/>
    <w:rsid w:val="00840B34"/>
  </w:style>
  <w:style w:type="paragraph" w:customStyle="1" w:styleId="11C13A9915ED48F99F80299C8274E5EA">
    <w:name w:val="11C13A9915ED48F99F80299C8274E5EA"/>
    <w:rsid w:val="00840B34"/>
  </w:style>
  <w:style w:type="paragraph" w:customStyle="1" w:styleId="28E081CA20B84428B4879F9AFB1B1935">
    <w:name w:val="28E081CA20B84428B4879F9AFB1B1935"/>
    <w:rsid w:val="00840B34"/>
  </w:style>
  <w:style w:type="paragraph" w:customStyle="1" w:styleId="32C83F6F512948F2806C3911801745467">
    <w:name w:val="32C83F6F512948F2806C391180174546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25">
    <w:name w:val="35C2B2B6C14E48899733288EDD3E15102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25">
    <w:name w:val="A220206ECA7140A48CBD16E3F08FCE7425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25">
    <w:name w:val="9C73CE90087644D5AC6825BC1E210CA22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25">
    <w:name w:val="31EE708095CF490DA91581C9A2BC89B925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25">
    <w:name w:val="2B8375023E31445E8CDAAEADB57FB77A2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52D1B73338D4F97BC96FD5966C580244">
    <w:name w:val="652D1B73338D4F97BC96FD5966C58024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25">
    <w:name w:val="7499A0840E4C4827A06C41524A3491912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25">
    <w:name w:val="5996F0043EEA43A483F8B8BC1D0FE8F32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25">
    <w:name w:val="72510D9F0B234019AFE916FC970681FA2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25">
    <w:name w:val="72333EA9A43F4AE284F18F864688E3FE2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25">
    <w:name w:val="B1F1106964EB4122BAD1897D0815A7292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25">
    <w:name w:val="CF48AC4522FB483589A29E500DB7CFD72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25">
    <w:name w:val="A7354D3109CB4DD4877D7A229F28717A25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25">
    <w:name w:val="EB92FDBA3D5745AE92B757B846ECD1C125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29">
    <w:name w:val="83140885F4E946B78305E99028B6821529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28">
    <w:name w:val="16272BA2509A453DB5E12A5DFD35C0CD28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27">
    <w:name w:val="92826575BA2D431EA6556B45955FB1A327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27">
    <w:name w:val="C22F16D9833640A8B95A7C8BFE70EBFE2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27">
    <w:name w:val="C54175ADF68E4FA3B9CD0B5557AD158527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26">
    <w:name w:val="DDEBB7FFC50E451E96C61B7A7C1086DE2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26">
    <w:name w:val="BF9991050F5349EB918D8C9561EAB8862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26">
    <w:name w:val="77F540281C1D46D29D5890B5C12AFB922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26">
    <w:name w:val="2B5B614CE0FA4C0C96FB564A0F773A822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26">
    <w:name w:val="A4914E8740A5470CACF23A042AC8C70A2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26">
    <w:name w:val="BAB68D17C7E94488923D43BAF4C15BB02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26">
    <w:name w:val="583CDA8339794EA08BA06270FF2A76D12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25">
    <w:name w:val="69C9636264E74C4AA1BD3459720997DA25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D651C0D41A574C70B99B495508F6EF204">
    <w:name w:val="D651C0D41A574C70B99B495508F6EF204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22">
    <w:name w:val="48FBC376C46C4C01BB79F1D4B24A6C812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22">
    <w:name w:val="4F75D92B29994498BF83CA4BC43B53112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37">
    <w:name w:val="8A1CBF988C7C4DF5A5A473AD5869A36837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22">
    <w:name w:val="1B3C548A387C4A3395180ABBB10B41BE22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22">
    <w:name w:val="ACC768EF66514D96A326B7124955AFEB22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22">
    <w:name w:val="CAE6970F0A9E42EBBA8EB5BCAE3537DD22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22">
    <w:name w:val="DC5E73CA64EB4AD2B78D1A8CF262864C2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22">
    <w:name w:val="BF24BA6056164291BF124E6DDA89CD9E2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22">
    <w:name w:val="DA041DD3C28D4CC6B0017808A5995CB92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22">
    <w:name w:val="E9660D48E81A448DBD28847504AF77082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22">
    <w:name w:val="C290DF30E80E4F288F0EE74BBF425EB82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20">
    <w:name w:val="0CA535164D164795A0560DD619BADED020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37">
    <w:name w:val="A490811C52F44731BAAB47661BE42FA937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19">
    <w:name w:val="6DD89ADCF034450F81D0EFD44FE6200419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22">
    <w:name w:val="6C65CE3996834A34B45BD8E7C830D3EE22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22">
    <w:name w:val="E77AE0D786B4444E8E721CF548839F3422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22">
    <w:name w:val="3F59C17B8EBB440FA3157F6BC1F45BA52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22">
    <w:name w:val="86178051D4AE4B4C9D82C3453684E9A52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19">
    <w:name w:val="8297EA507B4E4491B747917E08C00CA419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19">
    <w:name w:val="E780163E7EE449BB8E4EFE888379269419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19">
    <w:name w:val="90D56C357F244807BA0E3ABB2100251B19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19">
    <w:name w:val="84EFBE04EE794AB1A646EEA2421EAD5519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19">
    <w:name w:val="2266EF0FCBA4442F9A2972878417B15E19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176A7CB6BEF84658B9E89EC293C3CF641">
    <w:name w:val="176A7CB6BEF84658B9E89EC293C3CF641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615C67F45CF14F3CB22D2181B00CDE9E6">
    <w:name w:val="615C67F45CF14F3CB22D2181B00CDE9E6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2E83DA0CE194CCD8B17C9621213BAB537">
    <w:name w:val="F2E83DA0CE194CCD8B17C9621213BAB53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35">
    <w:name w:val="88ED411EA4714DCEB387CD09516EA42C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1C13A9915ED48F99F80299C8274E5EA1">
    <w:name w:val="11C13A9915ED48F99F80299C8274E5EA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34">
    <w:name w:val="1AD7772E66AB46B49845C50B965CBF26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35">
    <w:name w:val="DF5BEF74B952445AAF16483A9479B7B0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35">
    <w:name w:val="3E17A3053519402181A5B50D5F3FED78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8E081CA20B84428B4879F9AFB1B19351">
    <w:name w:val="28E081CA20B84428B4879F9AFB1B1935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35">
    <w:name w:val="4E22E5C16FC0474892663C3FBE973ECD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35">
    <w:name w:val="E9C6092754C944C898F4AC9395F0171E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35">
    <w:name w:val="BC809F21C1334517A6C28BB380C407A1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35">
    <w:name w:val="C7623543BF7149F7A6B7D401DCE2B0E3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35">
    <w:name w:val="CE49A51E6D0A434198319F37C6A017C7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35">
    <w:name w:val="D1B752E200684BC09BB6933AF3A82F82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36">
    <w:name w:val="B205D51F578A4A8AA87B5AB53F10B89F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35">
    <w:name w:val="F8DA5403326B4ECF94AD9F99EC7ED8AA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35">
    <w:name w:val="50C2BEC94BCD480792CE32DB2123211B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35">
    <w:name w:val="82680A57E9FC4582B12B8FA6D3F1794C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35">
    <w:name w:val="DF70268F44DA492EB939F88DF8A2E9C1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17">
    <w:name w:val="CCFE564E571E4F1DAAA04EC96F78FA411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18">
    <w:name w:val="F29D734E3F014616BA0616FFCC47BA4F18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15">
    <w:name w:val="BC40CD1ADBDB45FEA97D740E28DAFBD51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8E0E504054B468B8A27A67CACEF1AE314">
    <w:name w:val="38E0E504054B468B8A27A67CACEF1AE314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14">
    <w:name w:val="D4D00897A0D84D2481220E21923995BA14"/>
    <w:rsid w:val="00840B34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27925B529AD44EC3B136DCA05939A66914">
    <w:name w:val="27925B529AD44EC3B136DCA05939A6691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6A1ED54EE0E49FE8325A10DB53FF6B714">
    <w:name w:val="86A1ED54EE0E49FE8325A10DB53FF6B714"/>
    <w:rsid w:val="00840B34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C0B1707B62E741E9A4E2F91A2E80677D11">
    <w:name w:val="C0B1707B62E741E9A4E2F91A2E80677D11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34">
    <w:name w:val="34D36843A7B54B7EADA1C7E61A06FA08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34">
    <w:name w:val="549DED7078F54E60862C6595A78B465A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34">
    <w:name w:val="7F426734BEAF4113B46AAD9121CEFEA0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34">
    <w:name w:val="DFD71DFF5F5640FB8CB3A6560A8D88A5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34">
    <w:name w:val="DE672557C5DF473E8FD6142F7D7834D6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34">
    <w:name w:val="0D362C341CA64C5BBA91549EC6D699A5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34">
    <w:name w:val="335F816244864164AAB4F8CDF1F8071C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34">
    <w:name w:val="6E73BF6F02F240C3980E6ABA6B40D219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34">
    <w:name w:val="BB113D6CCF76471197751915CB4281C1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34">
    <w:name w:val="DD875468096B45C2B527EC6EF8D35147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34">
    <w:name w:val="3692932E64AA4BDFA8CD92D2A10646D7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EB33C5B02A4502A666E0A04057BA9F14">
    <w:name w:val="82EB33C5B02A4502A666E0A04057BA9F1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C7FB2AAEDE9483F881FAF6EB69B25DB14">
    <w:name w:val="4C7FB2AAEDE9483F881FAF6EB69B25DB1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6192DD756C14F60BF81AA9CA23A46C314">
    <w:name w:val="46192DD756C14F60BF81AA9CA23A46C31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34AD81B2F4948FD9A14437548B7FFAE14">
    <w:name w:val="E34AD81B2F4948FD9A14437548B7FFAE1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BD8A27CA1D5489E90FCE9DE414B599110">
    <w:name w:val="5BD8A27CA1D5489E90FCE9DE414B599110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304C09B1F2144C0B1C169359E20EED59">
    <w:name w:val="7304C09B1F2144C0B1C169359E20EED59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A79DEDB1E24FD38424520CB0E6551410">
    <w:name w:val="54A79DEDB1E24FD38424520CB0E6551410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D3544B8D02B4369B67908BA2EABFCBD9">
    <w:name w:val="FD3544B8D02B4369B67908BA2EABFCBD9"/>
    <w:rsid w:val="00840B34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213FABB4BB59449FB33BD232558761C59">
    <w:name w:val="213FABB4BB59449FB33BD232558761C59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E8259378164278BD8D7B2BA1644D969">
    <w:name w:val="BAE8259378164278BD8D7B2BA1644D969"/>
    <w:rsid w:val="00840B34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1C8F5EF6ECCD4255B059B65137DEA0A333">
    <w:name w:val="1C8F5EF6ECCD4255B059B65137DEA0A33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33">
    <w:name w:val="CC835E1C093B40D6B8C924EA84CF805A3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33">
    <w:name w:val="2FB4E5DD79474A31A317D7B8CFF5600A3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40DD6280823458F8E29FCEF084C3AE08">
    <w:name w:val="940DD6280823458F8E29FCEF084C3AE08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C626170003A4E3E8834A86BE73EEB629">
    <w:name w:val="9C626170003A4E3E8834A86BE73EEB629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0EDA2F3E4AA420F812F915D8E2CD2CB8">
    <w:name w:val="F0EDA2F3E4AA420F812F915D8E2CD2CB8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9277B12674D4637985DDCFD1C0734428">
    <w:name w:val="39277B12674D4637985DDCFD1C0734428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BB886B25F44F4A64A80CF3E41AA07DC18">
    <w:name w:val="BB886B25F44F4A64A80CF3E41AA07DC18"/>
    <w:rsid w:val="00840B34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4A1B2A8D184041D3A8AB90A932EC66B18">
    <w:name w:val="4A1B2A8D184041D3A8AB90A932EC66B18"/>
    <w:rsid w:val="00840B34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0852626475BF4805B636F9C3AEE7AA7D8">
    <w:name w:val="0852626475BF4805B636F9C3AEE7AA7D8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8B0BFC56B7D4744A9CE2D1043DAC1B19">
    <w:name w:val="B8B0BFC56B7D4744A9CE2D1043DAC1B19"/>
    <w:rsid w:val="00840B34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843D590C42D848C8BAB3BCB1EFDF1A759">
    <w:name w:val="843D590C42D848C8BAB3BCB1EFDF1A759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10A2C8BF48F417FB53929A74B6DA1B79">
    <w:name w:val="610A2C8BF48F417FB53929A74B6DA1B79"/>
    <w:rsid w:val="00840B34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603391F9BB0D47BE93A6317724EFB7FC7">
    <w:name w:val="603391F9BB0D47BE93A6317724EFB7FC7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757A92C0877B41BAB9C66EBA19DB3BA433">
    <w:name w:val="757A92C0877B41BAB9C66EBA19DB3BA4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9F1BEF84E9841F79C478619DDB628B32">
    <w:name w:val="89F1BEF84E9841F79C478619DDB628B3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33">
    <w:name w:val="8353AB9A4E694A3CADFC3F4A56E7E543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33">
    <w:name w:val="911DA91B031F4CFE916AE18B7850F951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33">
    <w:name w:val="2B55DE2B8A6945719C3D22FED04C77F8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33">
    <w:name w:val="C4EEE03DABB144B085D94F2E52E6E34E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33">
    <w:name w:val="F8A6105382C24F05A94B927C521B46C5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AB12FA9288446F598A0FD777F3FDF0E8">
    <w:name w:val="4AB12FA9288446F598A0FD777F3FDF0E8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652077214344E65909FF1B40E59DE167">
    <w:name w:val="B652077214344E65909FF1B40E59DE167"/>
    <w:rsid w:val="00840B34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3221D223BD694235876FD57EF8E2A6BD8">
    <w:name w:val="3221D223BD694235876FD57EF8E2A6BD8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A2B0DAB2F33464893C59E7E5CAAA9C67">
    <w:name w:val="FA2B0DAB2F33464893C59E7E5CAAA9C67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411FA6002280447FA25187DEFACABFFF7">
    <w:name w:val="411FA6002280447FA25187DEFACABFFF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2C83F6F512948F2806C3911801745468">
    <w:name w:val="32C83F6F512948F2806C3911801745468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26">
    <w:name w:val="35C2B2B6C14E48899733288EDD3E15102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26">
    <w:name w:val="A220206ECA7140A48CBD16E3F08FCE7426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26">
    <w:name w:val="9C73CE90087644D5AC6825BC1E210CA22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26">
    <w:name w:val="31EE708095CF490DA91581C9A2BC89B926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26">
    <w:name w:val="2B8375023E31445E8CDAAEADB57FB77A2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52D1B73338D4F97BC96FD5966C580245">
    <w:name w:val="652D1B73338D4F97BC96FD5966C58024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26">
    <w:name w:val="7499A0840E4C4827A06C41524A3491912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26">
    <w:name w:val="5996F0043EEA43A483F8B8BC1D0FE8F32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26">
    <w:name w:val="72510D9F0B234019AFE916FC970681FA2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26">
    <w:name w:val="72333EA9A43F4AE284F18F864688E3FE2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26">
    <w:name w:val="B1F1106964EB4122BAD1897D0815A7292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26">
    <w:name w:val="CF48AC4522FB483589A29E500DB7CFD72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26">
    <w:name w:val="A7354D3109CB4DD4877D7A229F28717A26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26">
    <w:name w:val="EB92FDBA3D5745AE92B757B846ECD1C126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30">
    <w:name w:val="83140885F4E946B78305E99028B6821530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29">
    <w:name w:val="16272BA2509A453DB5E12A5DFD35C0CD29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28">
    <w:name w:val="92826575BA2D431EA6556B45955FB1A328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28">
    <w:name w:val="C22F16D9833640A8B95A7C8BFE70EBFE28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28">
    <w:name w:val="C54175ADF68E4FA3B9CD0B5557AD158528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27">
    <w:name w:val="DDEBB7FFC50E451E96C61B7A7C1086DE2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27">
    <w:name w:val="BF9991050F5349EB918D8C9561EAB8862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27">
    <w:name w:val="77F540281C1D46D29D5890B5C12AFB922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27">
    <w:name w:val="2B5B614CE0FA4C0C96FB564A0F773A822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27">
    <w:name w:val="A4914E8740A5470CACF23A042AC8C70A2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27">
    <w:name w:val="BAB68D17C7E94488923D43BAF4C15BB02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27">
    <w:name w:val="583CDA8339794EA08BA06270FF2A76D12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26">
    <w:name w:val="69C9636264E74C4AA1BD3459720997DA26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D651C0D41A574C70B99B495508F6EF205">
    <w:name w:val="D651C0D41A574C70B99B495508F6EF205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23">
    <w:name w:val="48FBC376C46C4C01BB79F1D4B24A6C812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23">
    <w:name w:val="4F75D92B29994498BF83CA4BC43B53112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38">
    <w:name w:val="8A1CBF988C7C4DF5A5A473AD5869A36838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23">
    <w:name w:val="1B3C548A387C4A3395180ABBB10B41BE23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23">
    <w:name w:val="ACC768EF66514D96A326B7124955AFEB23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23">
    <w:name w:val="CAE6970F0A9E42EBBA8EB5BCAE3537DD23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23">
    <w:name w:val="DC5E73CA64EB4AD2B78D1A8CF262864C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23">
    <w:name w:val="BF24BA6056164291BF124E6DDA89CD9E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23">
    <w:name w:val="DA041DD3C28D4CC6B0017808A5995CB9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23">
    <w:name w:val="E9660D48E81A448DBD28847504AF7708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23">
    <w:name w:val="C290DF30E80E4F288F0EE74BBF425EB82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21">
    <w:name w:val="0CA535164D164795A0560DD619BADED021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38">
    <w:name w:val="A490811C52F44731BAAB47661BE42FA938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20">
    <w:name w:val="6DD89ADCF034450F81D0EFD44FE6200420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23">
    <w:name w:val="6C65CE3996834A34B45BD8E7C830D3EE23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23">
    <w:name w:val="E77AE0D786B4444E8E721CF548839F3423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23">
    <w:name w:val="3F59C17B8EBB440FA3157F6BC1F45BA52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23">
    <w:name w:val="86178051D4AE4B4C9D82C3453684E9A52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20">
    <w:name w:val="8297EA507B4E4491B747917E08C00CA420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20">
    <w:name w:val="E780163E7EE449BB8E4EFE888379269420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20">
    <w:name w:val="90D56C357F244807BA0E3ABB2100251B20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20">
    <w:name w:val="84EFBE04EE794AB1A646EEA2421EAD5520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20">
    <w:name w:val="2266EF0FCBA4442F9A2972878417B15E20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176A7CB6BEF84658B9E89EC293C3CF642">
    <w:name w:val="176A7CB6BEF84658B9E89EC293C3CF642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615C67F45CF14F3CB22D2181B00CDE9E7">
    <w:name w:val="615C67F45CF14F3CB22D2181B00CDE9E7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2E83DA0CE194CCD8B17C9621213BAB538">
    <w:name w:val="F2E83DA0CE194CCD8B17C9621213BAB538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36">
    <w:name w:val="88ED411EA4714DCEB387CD09516EA42C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1C13A9915ED48F99F80299C8274E5EA2">
    <w:name w:val="11C13A9915ED48F99F80299C8274E5EA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35">
    <w:name w:val="1AD7772E66AB46B49845C50B965CBF26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36">
    <w:name w:val="DF5BEF74B952445AAF16483A9479B7B0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36">
    <w:name w:val="3E17A3053519402181A5B50D5F3FED78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8E081CA20B84428B4879F9AFB1B19352">
    <w:name w:val="28E081CA20B84428B4879F9AFB1B1935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36">
    <w:name w:val="4E22E5C16FC0474892663C3FBE973ECD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36">
    <w:name w:val="E9C6092754C944C898F4AC9395F0171E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36">
    <w:name w:val="BC809F21C1334517A6C28BB380C407A1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36">
    <w:name w:val="C7623543BF7149F7A6B7D401DCE2B0E3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36">
    <w:name w:val="CE49A51E6D0A434198319F37C6A017C7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36">
    <w:name w:val="D1B752E200684BC09BB6933AF3A82F82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37">
    <w:name w:val="B205D51F578A4A8AA87B5AB53F10B89F3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36">
    <w:name w:val="F8DA5403326B4ECF94AD9F99EC7ED8AA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36">
    <w:name w:val="50C2BEC94BCD480792CE32DB2123211B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36">
    <w:name w:val="82680A57E9FC4582B12B8FA6D3F1794C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36">
    <w:name w:val="DF70268F44DA492EB939F88DF8A2E9C1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18">
    <w:name w:val="CCFE564E571E4F1DAAA04EC96F78FA4118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19">
    <w:name w:val="F29D734E3F014616BA0616FFCC47BA4F19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16">
    <w:name w:val="BC40CD1ADBDB45FEA97D740E28DAFBD51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8E0E504054B468B8A27A67CACEF1AE315">
    <w:name w:val="38E0E504054B468B8A27A67CACEF1AE315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15">
    <w:name w:val="D4D00897A0D84D2481220E21923995BA15"/>
    <w:rsid w:val="00840B34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27925B529AD44EC3B136DCA05939A66915">
    <w:name w:val="27925B529AD44EC3B136DCA05939A6691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6A1ED54EE0E49FE8325A10DB53FF6B715">
    <w:name w:val="86A1ED54EE0E49FE8325A10DB53FF6B715"/>
    <w:rsid w:val="00840B34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C0B1707B62E741E9A4E2F91A2E80677D12">
    <w:name w:val="C0B1707B62E741E9A4E2F91A2E80677D12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35">
    <w:name w:val="34D36843A7B54B7EADA1C7E61A06FA08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35">
    <w:name w:val="549DED7078F54E60862C6595A78B465A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35">
    <w:name w:val="7F426734BEAF4113B46AAD9121CEFEA0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35">
    <w:name w:val="DFD71DFF5F5640FB8CB3A6560A8D88A5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35">
    <w:name w:val="DE672557C5DF473E8FD6142F7D7834D6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35">
    <w:name w:val="0D362C341CA64C5BBA91549EC6D699A5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35">
    <w:name w:val="335F816244864164AAB4F8CDF1F8071C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35">
    <w:name w:val="6E73BF6F02F240C3980E6ABA6B40D219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35">
    <w:name w:val="BB113D6CCF76471197751915CB4281C1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35">
    <w:name w:val="DD875468096B45C2B527EC6EF8D35147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35">
    <w:name w:val="3692932E64AA4BDFA8CD92D2A10646D7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EB33C5B02A4502A666E0A04057BA9F15">
    <w:name w:val="82EB33C5B02A4502A666E0A04057BA9F1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C7FB2AAEDE9483F881FAF6EB69B25DB15">
    <w:name w:val="4C7FB2AAEDE9483F881FAF6EB69B25DB1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6192DD756C14F60BF81AA9CA23A46C315">
    <w:name w:val="46192DD756C14F60BF81AA9CA23A46C31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34AD81B2F4948FD9A14437548B7FFAE15">
    <w:name w:val="E34AD81B2F4948FD9A14437548B7FFAE1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BD8A27CA1D5489E90FCE9DE414B599111">
    <w:name w:val="5BD8A27CA1D5489E90FCE9DE414B59911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304C09B1F2144C0B1C169359E20EED510">
    <w:name w:val="7304C09B1F2144C0B1C169359E20EED510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A79DEDB1E24FD38424520CB0E6551411">
    <w:name w:val="54A79DEDB1E24FD38424520CB0E6551411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D3544B8D02B4369B67908BA2EABFCBD10">
    <w:name w:val="FD3544B8D02B4369B67908BA2EABFCBD10"/>
    <w:rsid w:val="00840B34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213FABB4BB59449FB33BD232558761C510">
    <w:name w:val="213FABB4BB59449FB33BD232558761C510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E8259378164278BD8D7B2BA1644D9610">
    <w:name w:val="BAE8259378164278BD8D7B2BA1644D9610"/>
    <w:rsid w:val="00840B34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1C8F5EF6ECCD4255B059B65137DEA0A334">
    <w:name w:val="1C8F5EF6ECCD4255B059B65137DEA0A33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34">
    <w:name w:val="CC835E1C093B40D6B8C924EA84CF805A3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34">
    <w:name w:val="2FB4E5DD79474A31A317D7B8CFF5600A3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40DD6280823458F8E29FCEF084C3AE09">
    <w:name w:val="940DD6280823458F8E29FCEF084C3AE09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C626170003A4E3E8834A86BE73EEB6210">
    <w:name w:val="9C626170003A4E3E8834A86BE73EEB6210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0EDA2F3E4AA420F812F915D8E2CD2CB9">
    <w:name w:val="F0EDA2F3E4AA420F812F915D8E2CD2CB9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9277B12674D4637985DDCFD1C0734429">
    <w:name w:val="39277B12674D4637985DDCFD1C0734429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BB886B25F44F4A64A80CF3E41AA07DC19">
    <w:name w:val="BB886B25F44F4A64A80CF3E41AA07DC19"/>
    <w:rsid w:val="00840B34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4A1B2A8D184041D3A8AB90A932EC66B19">
    <w:name w:val="4A1B2A8D184041D3A8AB90A932EC66B19"/>
    <w:rsid w:val="00840B34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0852626475BF4805B636F9C3AEE7AA7D9">
    <w:name w:val="0852626475BF4805B636F9C3AEE7AA7D9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8B0BFC56B7D4744A9CE2D1043DAC1B110">
    <w:name w:val="B8B0BFC56B7D4744A9CE2D1043DAC1B110"/>
    <w:rsid w:val="00840B34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843D590C42D848C8BAB3BCB1EFDF1A7510">
    <w:name w:val="843D590C42D848C8BAB3BCB1EFDF1A7510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10A2C8BF48F417FB53929A74B6DA1B710">
    <w:name w:val="610A2C8BF48F417FB53929A74B6DA1B710"/>
    <w:rsid w:val="00840B34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603391F9BB0D47BE93A6317724EFB7FC8">
    <w:name w:val="603391F9BB0D47BE93A6317724EFB7FC8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757A92C0877B41BAB9C66EBA19DB3BA434">
    <w:name w:val="757A92C0877B41BAB9C66EBA19DB3BA4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9F1BEF84E9841F79C478619DDB628B33">
    <w:name w:val="89F1BEF84E9841F79C478619DDB628B3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34">
    <w:name w:val="8353AB9A4E694A3CADFC3F4A56E7E543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34">
    <w:name w:val="911DA91B031F4CFE916AE18B7850F951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34">
    <w:name w:val="2B55DE2B8A6945719C3D22FED04C77F8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34">
    <w:name w:val="C4EEE03DABB144B085D94F2E52E6E34E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34">
    <w:name w:val="F8A6105382C24F05A94B927C521B46C5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AB12FA9288446F598A0FD777F3FDF0E9">
    <w:name w:val="4AB12FA9288446F598A0FD777F3FDF0E9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652077214344E65909FF1B40E59DE168">
    <w:name w:val="B652077214344E65909FF1B40E59DE168"/>
    <w:rsid w:val="00840B34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3221D223BD694235876FD57EF8E2A6BD9">
    <w:name w:val="3221D223BD694235876FD57EF8E2A6BD9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A2B0DAB2F33464893C59E7E5CAAA9C68">
    <w:name w:val="FA2B0DAB2F33464893C59E7E5CAAA9C68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411FA6002280447FA25187DEFACABFFF8">
    <w:name w:val="411FA6002280447FA25187DEFACABFFF8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E8B15F4B02A475BBC53859EBBEEF98C">
    <w:name w:val="EE8B15F4B02A475BBC53859EBBEEF98C"/>
    <w:rsid w:val="00840B34"/>
  </w:style>
  <w:style w:type="paragraph" w:customStyle="1" w:styleId="32C83F6F512948F2806C3911801745469">
    <w:name w:val="32C83F6F512948F2806C3911801745469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27">
    <w:name w:val="35C2B2B6C14E48899733288EDD3E15102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27">
    <w:name w:val="A220206ECA7140A48CBD16E3F08FCE7427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27">
    <w:name w:val="9C73CE90087644D5AC6825BC1E210CA22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27">
    <w:name w:val="31EE708095CF490DA91581C9A2BC89B927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27">
    <w:name w:val="2B8375023E31445E8CDAAEADB57FB77A2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52D1B73338D4F97BC96FD5966C580246">
    <w:name w:val="652D1B73338D4F97BC96FD5966C58024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27">
    <w:name w:val="7499A0840E4C4827A06C41524A3491912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27">
    <w:name w:val="5996F0043EEA43A483F8B8BC1D0FE8F32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27">
    <w:name w:val="72510D9F0B234019AFE916FC970681FA2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27">
    <w:name w:val="72333EA9A43F4AE284F18F864688E3FE2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27">
    <w:name w:val="B1F1106964EB4122BAD1897D0815A7292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27">
    <w:name w:val="CF48AC4522FB483589A29E500DB7CFD727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27">
    <w:name w:val="A7354D3109CB4DD4877D7A229F28717A27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27">
    <w:name w:val="EB92FDBA3D5745AE92B757B846ECD1C127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31">
    <w:name w:val="83140885F4E946B78305E99028B682153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30">
    <w:name w:val="16272BA2509A453DB5E12A5DFD35C0CD30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29">
    <w:name w:val="92826575BA2D431EA6556B45955FB1A329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29">
    <w:name w:val="C22F16D9833640A8B95A7C8BFE70EBFE29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29">
    <w:name w:val="C54175ADF68E4FA3B9CD0B5557AD158529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DDEBB7FFC50E451E96C61B7A7C1086DE28">
    <w:name w:val="DDEBB7FFC50E451E96C61B7A7C1086DE28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9991050F5349EB918D8C9561EAB88628">
    <w:name w:val="BF9991050F5349EB918D8C9561EAB88628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7F540281C1D46D29D5890B5C12AFB9228">
    <w:name w:val="77F540281C1D46D29D5890B5C12AFB9228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B5B614CE0FA4C0C96FB564A0F773A8228">
    <w:name w:val="2B5B614CE0FA4C0C96FB564A0F773A8228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4914E8740A5470CACF23A042AC8C70A28">
    <w:name w:val="A4914E8740A5470CACF23A042AC8C70A28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B68D17C7E94488923D43BAF4C15BB028">
    <w:name w:val="BAB68D17C7E94488923D43BAF4C15BB028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83CDA8339794EA08BA06270FF2A76D128">
    <w:name w:val="583CDA8339794EA08BA06270FF2A76D128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27">
    <w:name w:val="69C9636264E74C4AA1BD3459720997DA27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D651C0D41A574C70B99B495508F6EF206">
    <w:name w:val="D651C0D41A574C70B99B495508F6EF206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24">
    <w:name w:val="48FBC376C46C4C01BB79F1D4B24A6C812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24">
    <w:name w:val="4F75D92B29994498BF83CA4BC43B53112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39">
    <w:name w:val="8A1CBF988C7C4DF5A5A473AD5869A36839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24">
    <w:name w:val="1B3C548A387C4A3395180ABBB10B41BE24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24">
    <w:name w:val="ACC768EF66514D96A326B7124955AFEB24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24">
    <w:name w:val="CAE6970F0A9E42EBBA8EB5BCAE3537DD24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24">
    <w:name w:val="DC5E73CA64EB4AD2B78D1A8CF262864C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24">
    <w:name w:val="BF24BA6056164291BF124E6DDA89CD9E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24">
    <w:name w:val="DA041DD3C28D4CC6B0017808A5995CB9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24">
    <w:name w:val="E9660D48E81A448DBD28847504AF7708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24">
    <w:name w:val="C290DF30E80E4F288F0EE74BBF425EB82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22">
    <w:name w:val="0CA535164D164795A0560DD619BADED022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39">
    <w:name w:val="A490811C52F44731BAAB47661BE42FA939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21">
    <w:name w:val="6DD89ADCF034450F81D0EFD44FE6200421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24">
    <w:name w:val="6C65CE3996834A34B45BD8E7C830D3EE24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24">
    <w:name w:val="E77AE0D786B4444E8E721CF548839F3424"/>
    <w:rsid w:val="00840B34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24">
    <w:name w:val="3F59C17B8EBB440FA3157F6BC1F45BA52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24">
    <w:name w:val="86178051D4AE4B4C9D82C3453684E9A52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21">
    <w:name w:val="8297EA507B4E4491B747917E08C00CA421"/>
    <w:rsid w:val="00840B34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21">
    <w:name w:val="E780163E7EE449BB8E4EFE88837926942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21">
    <w:name w:val="90D56C357F244807BA0E3ABB2100251B2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21">
    <w:name w:val="84EFBE04EE794AB1A646EEA2421EAD552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21">
    <w:name w:val="2266EF0FCBA4442F9A2972878417B15E2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176A7CB6BEF84658B9E89EC293C3CF643">
    <w:name w:val="176A7CB6BEF84658B9E89EC293C3CF643"/>
    <w:rsid w:val="00840B3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615C67F45CF14F3CB22D2181B00CDE9E8">
    <w:name w:val="615C67F45CF14F3CB22D2181B00CDE9E8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2E83DA0CE194CCD8B17C9621213BAB539">
    <w:name w:val="F2E83DA0CE194CCD8B17C9621213BAB539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37">
    <w:name w:val="88ED411EA4714DCEB387CD09516EA42C3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1C13A9915ED48F99F80299C8274E5EA3">
    <w:name w:val="11C13A9915ED48F99F80299C8274E5EA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36">
    <w:name w:val="1AD7772E66AB46B49845C50B965CBF26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37">
    <w:name w:val="DF5BEF74B952445AAF16483A9479B7B03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37">
    <w:name w:val="3E17A3053519402181A5B50D5F3FED783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8E081CA20B84428B4879F9AFB1B19353">
    <w:name w:val="28E081CA20B84428B4879F9AFB1B19353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37">
    <w:name w:val="4E22E5C16FC0474892663C3FBE973ECD3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37">
    <w:name w:val="E9C6092754C944C898F4AC9395F0171E3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37">
    <w:name w:val="BC809F21C1334517A6C28BB380C407A13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37">
    <w:name w:val="C7623543BF7149F7A6B7D401DCE2B0E33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37">
    <w:name w:val="CE49A51E6D0A434198319F37C6A017C73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37">
    <w:name w:val="D1B752E200684BC09BB6933AF3A82F823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38">
    <w:name w:val="B205D51F578A4A8AA87B5AB53F10B89F38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37">
    <w:name w:val="F8DA5403326B4ECF94AD9F99EC7ED8AA3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37">
    <w:name w:val="50C2BEC94BCD480792CE32DB2123211B3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37">
    <w:name w:val="82680A57E9FC4582B12B8FA6D3F1794C3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37">
    <w:name w:val="DF70268F44DA492EB939F88DF8A2E9C13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19">
    <w:name w:val="CCFE564E571E4F1DAAA04EC96F78FA4119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20">
    <w:name w:val="F29D734E3F014616BA0616FFCC47BA4F20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17">
    <w:name w:val="BC40CD1ADBDB45FEA97D740E28DAFBD517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8E0E504054B468B8A27A67CACEF1AE316">
    <w:name w:val="38E0E504054B468B8A27A67CACEF1AE316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16">
    <w:name w:val="D4D00897A0D84D2481220E21923995BA16"/>
    <w:rsid w:val="00840B34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27925B529AD44EC3B136DCA05939A66916">
    <w:name w:val="27925B529AD44EC3B136DCA05939A6691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6A1ED54EE0E49FE8325A10DB53FF6B716">
    <w:name w:val="86A1ED54EE0E49FE8325A10DB53FF6B716"/>
    <w:rsid w:val="00840B34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C0B1707B62E741E9A4E2F91A2E80677D13">
    <w:name w:val="C0B1707B62E741E9A4E2F91A2E80677D13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36">
    <w:name w:val="34D36843A7B54B7EADA1C7E61A06FA08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36">
    <w:name w:val="549DED7078F54E60862C6595A78B465A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36">
    <w:name w:val="7F426734BEAF4113B46AAD9121CEFEA0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36">
    <w:name w:val="DFD71DFF5F5640FB8CB3A6560A8D88A5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36">
    <w:name w:val="DE672557C5DF473E8FD6142F7D7834D6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36">
    <w:name w:val="0D362C341CA64C5BBA91549EC6D699A5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36">
    <w:name w:val="335F816244864164AAB4F8CDF1F8071C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36">
    <w:name w:val="6E73BF6F02F240C3980E6ABA6B40D219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36">
    <w:name w:val="BB113D6CCF76471197751915CB4281C1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36">
    <w:name w:val="DD875468096B45C2B527EC6EF8D35147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36">
    <w:name w:val="3692932E64AA4BDFA8CD92D2A10646D736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EB33C5B02A4502A666E0A04057BA9F16">
    <w:name w:val="82EB33C5B02A4502A666E0A04057BA9F1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C7FB2AAEDE9483F881FAF6EB69B25DB16">
    <w:name w:val="4C7FB2AAEDE9483F881FAF6EB69B25DB1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6192DD756C14F60BF81AA9CA23A46C316">
    <w:name w:val="46192DD756C14F60BF81AA9CA23A46C31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34AD81B2F4948FD9A14437548B7FFAE16">
    <w:name w:val="E34AD81B2F4948FD9A14437548B7FFAE16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BD8A27CA1D5489E90FCE9DE414B599112">
    <w:name w:val="5BD8A27CA1D5489E90FCE9DE414B599112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304C09B1F2144C0B1C169359E20EED511">
    <w:name w:val="7304C09B1F2144C0B1C169359E20EED51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A79DEDB1E24FD38424520CB0E6551412">
    <w:name w:val="54A79DEDB1E24FD38424520CB0E6551412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D3544B8D02B4369B67908BA2EABFCBD11">
    <w:name w:val="FD3544B8D02B4369B67908BA2EABFCBD11"/>
    <w:rsid w:val="00840B34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213FABB4BB59449FB33BD232558761C511">
    <w:name w:val="213FABB4BB59449FB33BD232558761C51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E8259378164278BD8D7B2BA1644D9611">
    <w:name w:val="BAE8259378164278BD8D7B2BA1644D9611"/>
    <w:rsid w:val="00840B34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1C8F5EF6ECCD4255B059B65137DEA0A335">
    <w:name w:val="1C8F5EF6ECCD4255B059B65137DEA0A33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35">
    <w:name w:val="CC835E1C093B40D6B8C924EA84CF805A3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35">
    <w:name w:val="2FB4E5DD79474A31A317D7B8CFF5600A35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40DD6280823458F8E29FCEF084C3AE010">
    <w:name w:val="940DD6280823458F8E29FCEF084C3AE010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C626170003A4E3E8834A86BE73EEB6211">
    <w:name w:val="9C626170003A4E3E8834A86BE73EEB6211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0EDA2F3E4AA420F812F915D8E2CD2CB10">
    <w:name w:val="F0EDA2F3E4AA420F812F915D8E2CD2CB10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9277B12674D4637985DDCFD1C07344210">
    <w:name w:val="39277B12674D4637985DDCFD1C07344210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BB886B25F44F4A64A80CF3E41AA07DC110">
    <w:name w:val="BB886B25F44F4A64A80CF3E41AA07DC110"/>
    <w:rsid w:val="00840B34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4A1B2A8D184041D3A8AB90A932EC66B110">
    <w:name w:val="4A1B2A8D184041D3A8AB90A932EC66B110"/>
    <w:rsid w:val="00840B34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0852626475BF4805B636F9C3AEE7AA7D10">
    <w:name w:val="0852626475BF4805B636F9C3AEE7AA7D10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8B0BFC56B7D4744A9CE2D1043DAC1B111">
    <w:name w:val="B8B0BFC56B7D4744A9CE2D1043DAC1B111"/>
    <w:rsid w:val="00840B34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843D590C42D848C8BAB3BCB1EFDF1A7511">
    <w:name w:val="843D590C42D848C8BAB3BCB1EFDF1A7511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10A2C8BF48F417FB53929A74B6DA1B711">
    <w:name w:val="610A2C8BF48F417FB53929A74B6DA1B711"/>
    <w:rsid w:val="00840B34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603391F9BB0D47BE93A6317724EFB7FC9">
    <w:name w:val="603391F9BB0D47BE93A6317724EFB7FC9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757A92C0877B41BAB9C66EBA19DB3BA435">
    <w:name w:val="757A92C0877B41BAB9C66EBA19DB3BA4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9F1BEF84E9841F79C478619DDB628B34">
    <w:name w:val="89F1BEF84E9841F79C478619DDB628B34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35">
    <w:name w:val="8353AB9A4E694A3CADFC3F4A56E7E543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35">
    <w:name w:val="911DA91B031F4CFE916AE18B7850F951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35">
    <w:name w:val="2B55DE2B8A6945719C3D22FED04C77F8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35">
    <w:name w:val="C4EEE03DABB144B085D94F2E52E6E34E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35">
    <w:name w:val="F8A6105382C24F05A94B927C521B46C535"/>
    <w:rsid w:val="00840B34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AB12FA9288446F598A0FD777F3FDF0E10">
    <w:name w:val="4AB12FA9288446F598A0FD777F3FDF0E10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652077214344E65909FF1B40E59DE169">
    <w:name w:val="B652077214344E65909FF1B40E59DE169"/>
    <w:rsid w:val="00840B34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3221D223BD694235876FD57EF8E2A6BD10">
    <w:name w:val="3221D223BD694235876FD57EF8E2A6BD10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A2B0DAB2F33464893C59E7E5CAAA9C69">
    <w:name w:val="FA2B0DAB2F33464893C59E7E5CAAA9C69"/>
    <w:rsid w:val="00840B34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411FA6002280447FA25187DEFACABFFF9">
    <w:name w:val="411FA6002280447FA25187DEFACABFFF9"/>
    <w:rsid w:val="00840B34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29DDC7C460043E4946B04CB9E3C3EAB">
    <w:name w:val="A29DDC7C460043E4946B04CB9E3C3EAB"/>
    <w:rsid w:val="00A15425"/>
  </w:style>
  <w:style w:type="paragraph" w:customStyle="1" w:styleId="6F72A9ED7DF34A9EB2973DA842352A01">
    <w:name w:val="6F72A9ED7DF34A9EB2973DA842352A01"/>
    <w:rsid w:val="00A15425"/>
  </w:style>
  <w:style w:type="paragraph" w:customStyle="1" w:styleId="538D4BDEAEB447E2AC194BDC256AF2FA">
    <w:name w:val="538D4BDEAEB447E2AC194BDC256AF2FA"/>
    <w:rsid w:val="00A15425"/>
  </w:style>
  <w:style w:type="paragraph" w:customStyle="1" w:styleId="0FD7D17EE04944EE9B212F2BF215C51D">
    <w:name w:val="0FD7D17EE04944EE9B212F2BF215C51D"/>
    <w:rsid w:val="00A15425"/>
  </w:style>
  <w:style w:type="paragraph" w:customStyle="1" w:styleId="6CAED3CD6B1246AFB5F300B3D4E50A50">
    <w:name w:val="6CAED3CD6B1246AFB5F300B3D4E50A50"/>
    <w:rsid w:val="00A15425"/>
  </w:style>
  <w:style w:type="paragraph" w:customStyle="1" w:styleId="2E37CAC0588547E6AF0D99F186DB74D7">
    <w:name w:val="2E37CAC0588547E6AF0D99F186DB74D7"/>
    <w:rsid w:val="00A15425"/>
  </w:style>
  <w:style w:type="paragraph" w:customStyle="1" w:styleId="6FC0F1DD9CE049368C2F879ECE64E50D">
    <w:name w:val="6FC0F1DD9CE049368C2F879ECE64E50D"/>
    <w:rsid w:val="00A15425"/>
  </w:style>
  <w:style w:type="paragraph" w:customStyle="1" w:styleId="2EA86157CFD74C8D99A54A856B7141AA">
    <w:name w:val="2EA86157CFD74C8D99A54A856B7141AA"/>
    <w:rsid w:val="00A15425"/>
  </w:style>
  <w:style w:type="paragraph" w:customStyle="1" w:styleId="32C83F6F512948F2806C39118017454610">
    <w:name w:val="32C83F6F512948F2806C39118017454610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28">
    <w:name w:val="35C2B2B6C14E48899733288EDD3E15102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28">
    <w:name w:val="A220206ECA7140A48CBD16E3F08FCE7428"/>
    <w:rsid w:val="0095112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28">
    <w:name w:val="9C73CE90087644D5AC6825BC1E210CA228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28">
    <w:name w:val="31EE708095CF490DA91581C9A2BC89B928"/>
    <w:rsid w:val="00951125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28">
    <w:name w:val="2B8375023E31445E8CDAAEADB57FB77A28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52D1B73338D4F97BC96FD5966C580247">
    <w:name w:val="652D1B73338D4F97BC96FD5966C580247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28">
    <w:name w:val="7499A0840E4C4827A06C41524A34919128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28">
    <w:name w:val="5996F0043EEA43A483F8B8BC1D0FE8F328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28">
    <w:name w:val="72510D9F0B234019AFE916FC970681FA28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28">
    <w:name w:val="72333EA9A43F4AE284F18F864688E3FE28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28">
    <w:name w:val="B1F1106964EB4122BAD1897D0815A72928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28">
    <w:name w:val="CF48AC4522FB483589A29E500DB7CFD728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28">
    <w:name w:val="A7354D3109CB4DD4877D7A229F28717A28"/>
    <w:rsid w:val="00951125"/>
    <w:pPr>
      <w:numPr>
        <w:numId w:val="12"/>
      </w:numPr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28">
    <w:name w:val="EB92FDBA3D5745AE92B757B846ECD1C128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32">
    <w:name w:val="83140885F4E946B78305E99028B6821532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31">
    <w:name w:val="16272BA2509A453DB5E12A5DFD35C0CD31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30">
    <w:name w:val="92826575BA2D431EA6556B45955FB1A330"/>
    <w:rsid w:val="0095112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30">
    <w:name w:val="C22F16D9833640A8B95A7C8BFE70EBFE30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30">
    <w:name w:val="C54175ADF68E4FA3B9CD0B5557AD158530"/>
    <w:rsid w:val="00951125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A29DDC7C460043E4946B04CB9E3C3EAB1">
    <w:name w:val="A29DDC7C460043E4946B04CB9E3C3EAB1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F72A9ED7DF34A9EB2973DA842352A011">
    <w:name w:val="6F72A9ED7DF34A9EB2973DA842352A011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38D4BDEAEB447E2AC194BDC256AF2FA1">
    <w:name w:val="538D4BDEAEB447E2AC194BDC256AF2FA1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0FD7D17EE04944EE9B212F2BF215C51D1">
    <w:name w:val="0FD7D17EE04944EE9B212F2BF215C51D1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CAED3CD6B1246AFB5F300B3D4E50A501">
    <w:name w:val="6CAED3CD6B1246AFB5F300B3D4E50A501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E37CAC0588547E6AF0D99F186DB74D71">
    <w:name w:val="2E37CAC0588547E6AF0D99F186DB74D71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FC0F1DD9CE049368C2F879ECE64E50D1">
    <w:name w:val="6FC0F1DD9CE049368C2F879ECE64E50D1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EA86157CFD74C8D99A54A856B7141AA1">
    <w:name w:val="2EA86157CFD74C8D99A54A856B7141AA1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28">
    <w:name w:val="69C9636264E74C4AA1BD3459720997DA28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D651C0D41A574C70B99B495508F6EF207">
    <w:name w:val="D651C0D41A574C70B99B495508F6EF207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25">
    <w:name w:val="48FBC376C46C4C01BB79F1D4B24A6C8125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25">
    <w:name w:val="4F75D92B29994498BF83CA4BC43B531125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40">
    <w:name w:val="8A1CBF988C7C4DF5A5A473AD5869A36840"/>
    <w:rsid w:val="0095112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25">
    <w:name w:val="1B3C548A387C4A3395180ABBB10B41BE25"/>
    <w:rsid w:val="00951125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25">
    <w:name w:val="ACC768EF66514D96A326B7124955AFEB25"/>
    <w:rsid w:val="00951125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25">
    <w:name w:val="CAE6970F0A9E42EBBA8EB5BCAE3537DD25"/>
    <w:rsid w:val="00951125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25">
    <w:name w:val="DC5E73CA64EB4AD2B78D1A8CF262864C25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25">
    <w:name w:val="BF24BA6056164291BF124E6DDA89CD9E25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25">
    <w:name w:val="DA041DD3C28D4CC6B0017808A5995CB925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25">
    <w:name w:val="E9660D48E81A448DBD28847504AF770825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25">
    <w:name w:val="C290DF30E80E4F288F0EE74BBF425EB825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23">
    <w:name w:val="0CA535164D164795A0560DD619BADED023"/>
    <w:rsid w:val="0095112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40">
    <w:name w:val="A490811C52F44731BAAB47661BE42FA940"/>
    <w:rsid w:val="0095112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22">
    <w:name w:val="6DD89ADCF034450F81D0EFD44FE6200422"/>
    <w:rsid w:val="0095112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25">
    <w:name w:val="6C65CE3996834A34B45BD8E7C830D3EE25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25">
    <w:name w:val="E77AE0D786B4444E8E721CF548839F3425"/>
    <w:rsid w:val="00951125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25">
    <w:name w:val="3F59C17B8EBB440FA3157F6BC1F45BA525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25">
    <w:name w:val="86178051D4AE4B4C9D82C3453684E9A525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22">
    <w:name w:val="8297EA507B4E4491B747917E08C00CA422"/>
    <w:rsid w:val="0095112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22">
    <w:name w:val="E780163E7EE449BB8E4EFE888379269422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22">
    <w:name w:val="90D56C357F244807BA0E3ABB2100251B22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22">
    <w:name w:val="84EFBE04EE794AB1A646EEA2421EAD5522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22">
    <w:name w:val="2266EF0FCBA4442F9A2972878417B15E22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176A7CB6BEF84658B9E89EC293C3CF644">
    <w:name w:val="176A7CB6BEF84658B9E89EC293C3CF644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615C67F45CF14F3CB22D2181B00CDE9E9">
    <w:name w:val="615C67F45CF14F3CB22D2181B00CDE9E9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2E83DA0CE194CCD8B17C9621213BAB540">
    <w:name w:val="F2E83DA0CE194CCD8B17C9621213BAB540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38">
    <w:name w:val="88ED411EA4714DCEB387CD09516EA42C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1C13A9915ED48F99F80299C8274E5EA4">
    <w:name w:val="11C13A9915ED48F99F80299C8274E5EA4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37">
    <w:name w:val="1AD7772E66AB46B49845C50B965CBF2637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38">
    <w:name w:val="DF5BEF74B952445AAF16483A9479B7B0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38">
    <w:name w:val="3E17A3053519402181A5B50D5F3FED78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8E081CA20B84428B4879F9AFB1B19354">
    <w:name w:val="28E081CA20B84428B4879F9AFB1B19354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38">
    <w:name w:val="4E22E5C16FC0474892663C3FBE973ECD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38">
    <w:name w:val="E9C6092754C944C898F4AC9395F0171E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38">
    <w:name w:val="BC809F21C1334517A6C28BB380C407A1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38">
    <w:name w:val="C7623543BF7149F7A6B7D401DCE2B0E3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38">
    <w:name w:val="CE49A51E6D0A434198319F37C6A017C7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38">
    <w:name w:val="D1B752E200684BC09BB6933AF3A82F82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39">
    <w:name w:val="B205D51F578A4A8AA87B5AB53F10B89F39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38">
    <w:name w:val="F8DA5403326B4ECF94AD9F99EC7ED8AA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38">
    <w:name w:val="50C2BEC94BCD480792CE32DB2123211B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38">
    <w:name w:val="82680A57E9FC4582B12B8FA6D3F1794C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38">
    <w:name w:val="DF70268F44DA492EB939F88DF8A2E9C1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20">
    <w:name w:val="CCFE564E571E4F1DAAA04EC96F78FA4120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21">
    <w:name w:val="F29D734E3F014616BA0616FFCC47BA4F21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18">
    <w:name w:val="BC40CD1ADBDB45FEA97D740E28DAFBD51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8E0E504054B468B8A27A67CACEF1AE317">
    <w:name w:val="38E0E504054B468B8A27A67CACEF1AE317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17">
    <w:name w:val="D4D00897A0D84D2481220E21923995BA17"/>
    <w:rsid w:val="00951125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27925B529AD44EC3B136DCA05939A66917">
    <w:name w:val="27925B529AD44EC3B136DCA05939A66917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6A1ED54EE0E49FE8325A10DB53FF6B717">
    <w:name w:val="86A1ED54EE0E49FE8325A10DB53FF6B717"/>
    <w:rsid w:val="00951125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C0B1707B62E741E9A4E2F91A2E80677D14">
    <w:name w:val="C0B1707B62E741E9A4E2F91A2E80677D14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37">
    <w:name w:val="34D36843A7B54B7EADA1C7E61A06FA0837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37">
    <w:name w:val="549DED7078F54E60862C6595A78B465A37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37">
    <w:name w:val="7F426734BEAF4113B46AAD9121CEFEA037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37">
    <w:name w:val="DFD71DFF5F5640FB8CB3A6560A8D88A537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37">
    <w:name w:val="DE672557C5DF473E8FD6142F7D7834D637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37">
    <w:name w:val="0D362C341CA64C5BBA91549EC6D699A537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37">
    <w:name w:val="335F816244864164AAB4F8CDF1F8071C37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37">
    <w:name w:val="6E73BF6F02F240C3980E6ABA6B40D21937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37">
    <w:name w:val="BB113D6CCF76471197751915CB4281C137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37">
    <w:name w:val="DD875468096B45C2B527EC6EF8D3514737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37">
    <w:name w:val="3692932E64AA4BDFA8CD92D2A10646D737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EB33C5B02A4502A666E0A04057BA9F17">
    <w:name w:val="82EB33C5B02A4502A666E0A04057BA9F17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C7FB2AAEDE9483F881FAF6EB69B25DB17">
    <w:name w:val="4C7FB2AAEDE9483F881FAF6EB69B25DB17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6192DD756C14F60BF81AA9CA23A46C317">
    <w:name w:val="46192DD756C14F60BF81AA9CA23A46C317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34AD81B2F4948FD9A14437548B7FFAE17">
    <w:name w:val="E34AD81B2F4948FD9A14437548B7FFAE17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BD8A27CA1D5489E90FCE9DE414B599113">
    <w:name w:val="5BD8A27CA1D5489E90FCE9DE414B599113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304C09B1F2144C0B1C169359E20EED512">
    <w:name w:val="7304C09B1F2144C0B1C169359E20EED512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A79DEDB1E24FD38424520CB0E6551413">
    <w:name w:val="54A79DEDB1E24FD38424520CB0E6551413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D3544B8D02B4369B67908BA2EABFCBD12">
    <w:name w:val="FD3544B8D02B4369B67908BA2EABFCBD12"/>
    <w:rsid w:val="0095112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213FABB4BB59449FB33BD232558761C512">
    <w:name w:val="213FABB4BB59449FB33BD232558761C512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E8259378164278BD8D7B2BA1644D9612">
    <w:name w:val="BAE8259378164278BD8D7B2BA1644D9612"/>
    <w:rsid w:val="00951125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1C8F5EF6ECCD4255B059B65137DEA0A336">
    <w:name w:val="1C8F5EF6ECCD4255B059B65137DEA0A336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36">
    <w:name w:val="CC835E1C093B40D6B8C924EA84CF805A36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36">
    <w:name w:val="2FB4E5DD79474A31A317D7B8CFF5600A36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40DD6280823458F8E29FCEF084C3AE011">
    <w:name w:val="940DD6280823458F8E29FCEF084C3AE011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C626170003A4E3E8834A86BE73EEB6212">
    <w:name w:val="9C626170003A4E3E8834A86BE73EEB6212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0EDA2F3E4AA420F812F915D8E2CD2CB11">
    <w:name w:val="F0EDA2F3E4AA420F812F915D8E2CD2CB11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9277B12674D4637985DDCFD1C07344211">
    <w:name w:val="39277B12674D4637985DDCFD1C07344211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BB886B25F44F4A64A80CF3E41AA07DC111">
    <w:name w:val="BB886B25F44F4A64A80CF3E41AA07DC111"/>
    <w:rsid w:val="00951125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4A1B2A8D184041D3A8AB90A932EC66B111">
    <w:name w:val="4A1B2A8D184041D3A8AB90A932EC66B111"/>
    <w:rsid w:val="00951125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0852626475BF4805B636F9C3AEE7AA7D11">
    <w:name w:val="0852626475BF4805B636F9C3AEE7AA7D11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8B0BFC56B7D4744A9CE2D1043DAC1B112">
    <w:name w:val="B8B0BFC56B7D4744A9CE2D1043DAC1B112"/>
    <w:rsid w:val="00951125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843D590C42D848C8BAB3BCB1EFDF1A7512">
    <w:name w:val="843D590C42D848C8BAB3BCB1EFDF1A7512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10A2C8BF48F417FB53929A74B6DA1B712">
    <w:name w:val="610A2C8BF48F417FB53929A74B6DA1B712"/>
    <w:rsid w:val="00951125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603391F9BB0D47BE93A6317724EFB7FC10">
    <w:name w:val="603391F9BB0D47BE93A6317724EFB7FC10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757A92C0877B41BAB9C66EBA19DB3BA436">
    <w:name w:val="757A92C0877B41BAB9C66EBA19DB3BA436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9F1BEF84E9841F79C478619DDB628B35">
    <w:name w:val="89F1BEF84E9841F79C478619DDB628B35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36">
    <w:name w:val="8353AB9A4E694A3CADFC3F4A56E7E54336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36">
    <w:name w:val="911DA91B031F4CFE916AE18B7850F95136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36">
    <w:name w:val="2B55DE2B8A6945719C3D22FED04C77F836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36">
    <w:name w:val="C4EEE03DABB144B085D94F2E52E6E34E36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36">
    <w:name w:val="F8A6105382C24F05A94B927C521B46C536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AB12FA9288446F598A0FD777F3FDF0E11">
    <w:name w:val="4AB12FA9288446F598A0FD777F3FDF0E11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652077214344E65909FF1B40E59DE1610">
    <w:name w:val="B652077214344E65909FF1B40E59DE1610"/>
    <w:rsid w:val="0095112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3221D223BD694235876FD57EF8E2A6BD11">
    <w:name w:val="3221D223BD694235876FD57EF8E2A6BD11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A2B0DAB2F33464893C59E7E5CAAA9C610">
    <w:name w:val="FA2B0DAB2F33464893C59E7E5CAAA9C610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411FA6002280447FA25187DEFACABFFF10">
    <w:name w:val="411FA6002280447FA25187DEFACABFFF10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CC04DEDA31A406C81CEAB0CE46869DC">
    <w:name w:val="FCC04DEDA31A406C81CEAB0CE46869DC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2C83F6F512948F2806C39118017454611">
    <w:name w:val="32C83F6F512948F2806C39118017454611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5C2B2B6C14E48899733288EDD3E151029">
    <w:name w:val="35C2B2B6C14E48899733288EDD3E151029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A220206ECA7140A48CBD16E3F08FCE7429">
    <w:name w:val="A220206ECA7140A48CBD16E3F08FCE7429"/>
    <w:rsid w:val="0095112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9C73CE90087644D5AC6825BC1E210CA229">
    <w:name w:val="9C73CE90087644D5AC6825BC1E210CA229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31EE708095CF490DA91581C9A2BC89B929">
    <w:name w:val="31EE708095CF490DA91581C9A2BC89B929"/>
    <w:rsid w:val="00951125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2B8375023E31445E8CDAAEADB57FB77A29">
    <w:name w:val="2B8375023E31445E8CDAAEADB57FB77A29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52D1B73338D4F97BC96FD5966C580248">
    <w:name w:val="652D1B73338D4F97BC96FD5966C580248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499A0840E4C4827A06C41524A34919129">
    <w:name w:val="7499A0840E4C4827A06C41524A34919129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996F0043EEA43A483F8B8BC1D0FE8F329">
    <w:name w:val="5996F0043EEA43A483F8B8BC1D0FE8F329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510D9F0B234019AFE916FC970681FA29">
    <w:name w:val="72510D9F0B234019AFE916FC970681FA29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72333EA9A43F4AE284F18F864688E3FE29">
    <w:name w:val="72333EA9A43F4AE284F18F864688E3FE29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1F1106964EB4122BAD1897D0815A72929">
    <w:name w:val="B1F1106964EB4122BAD1897D0815A72929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F48AC4522FB483589A29E500DB7CFD729">
    <w:name w:val="CF48AC4522FB483589A29E500DB7CFD729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A7354D3109CB4DD4877D7A229F28717A29">
    <w:name w:val="A7354D3109CB4DD4877D7A229F28717A29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EB92FDBA3D5745AE92B757B846ECD1C129">
    <w:name w:val="EB92FDBA3D5745AE92B757B846ECD1C129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83140885F4E946B78305E99028B6821533">
    <w:name w:val="83140885F4E946B78305E99028B6821533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6272BA2509A453DB5E12A5DFD35C0CD32">
    <w:name w:val="16272BA2509A453DB5E12A5DFD35C0CD32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2826575BA2D431EA6556B45955FB1A331">
    <w:name w:val="92826575BA2D431EA6556B45955FB1A331"/>
    <w:rsid w:val="0095112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C22F16D9833640A8B95A7C8BFE70EBFE31">
    <w:name w:val="C22F16D9833640A8B95A7C8BFE70EBFE31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54175ADF68E4FA3B9CD0B5557AD158531">
    <w:name w:val="C54175ADF68E4FA3B9CD0B5557AD158531"/>
    <w:rsid w:val="00951125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A29DDC7C460043E4946B04CB9E3C3EAB2">
    <w:name w:val="A29DDC7C460043E4946B04CB9E3C3EAB2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F72A9ED7DF34A9EB2973DA842352A012">
    <w:name w:val="6F72A9ED7DF34A9EB2973DA842352A012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38D4BDEAEB447E2AC194BDC256AF2FA2">
    <w:name w:val="538D4BDEAEB447E2AC194BDC256AF2FA2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0FD7D17EE04944EE9B212F2BF215C51D2">
    <w:name w:val="0FD7D17EE04944EE9B212F2BF215C51D2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CAED3CD6B1246AFB5F300B3D4E50A502">
    <w:name w:val="6CAED3CD6B1246AFB5F300B3D4E50A502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E37CAC0588547E6AF0D99F186DB74D72">
    <w:name w:val="2E37CAC0588547E6AF0D99F186DB74D72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FC0F1DD9CE049368C2F879ECE64E50D2">
    <w:name w:val="6FC0F1DD9CE049368C2F879ECE64E50D2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EA86157CFD74C8D99A54A856B7141AA2">
    <w:name w:val="2EA86157CFD74C8D99A54A856B7141AA2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9C9636264E74C4AA1BD3459720997DA29">
    <w:name w:val="69C9636264E74C4AA1BD3459720997DA29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D651C0D41A574C70B99B495508F6EF208">
    <w:name w:val="D651C0D41A574C70B99B495508F6EF208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48FBC376C46C4C01BB79F1D4B24A6C8126">
    <w:name w:val="48FBC376C46C4C01BB79F1D4B24A6C8126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F75D92B29994498BF83CA4BC43B531126">
    <w:name w:val="4F75D92B29994498BF83CA4BC43B531126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A1CBF988C7C4DF5A5A473AD5869A36841">
    <w:name w:val="8A1CBF988C7C4DF5A5A473AD5869A36841"/>
    <w:rsid w:val="0095112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1B3C548A387C4A3395180ABBB10B41BE26">
    <w:name w:val="1B3C548A387C4A3395180ABBB10B41BE26"/>
    <w:rsid w:val="00951125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ACC768EF66514D96A326B7124955AFEB26">
    <w:name w:val="ACC768EF66514D96A326B7124955AFEB26"/>
    <w:rsid w:val="00951125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CAE6970F0A9E42EBBA8EB5BCAE3537DD26">
    <w:name w:val="CAE6970F0A9E42EBBA8EB5BCAE3537DD26"/>
    <w:rsid w:val="00951125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DC5E73CA64EB4AD2B78D1A8CF262864C26">
    <w:name w:val="DC5E73CA64EB4AD2B78D1A8CF262864C26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F24BA6056164291BF124E6DDA89CD9E26">
    <w:name w:val="BF24BA6056164291BF124E6DDA89CD9E26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DA041DD3C28D4CC6B0017808A5995CB926">
    <w:name w:val="DA041DD3C28D4CC6B0017808A5995CB926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9660D48E81A448DBD28847504AF770826">
    <w:name w:val="E9660D48E81A448DBD28847504AF770826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290DF30E80E4F288F0EE74BBF425EB826">
    <w:name w:val="C290DF30E80E4F288F0EE74BBF425EB826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CA535164D164795A0560DD619BADED024">
    <w:name w:val="0CA535164D164795A0560DD619BADED024"/>
    <w:rsid w:val="0095112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A490811C52F44731BAAB47661BE42FA941">
    <w:name w:val="A490811C52F44731BAAB47661BE42FA941"/>
    <w:rsid w:val="0095112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DD89ADCF034450F81D0EFD44FE6200423">
    <w:name w:val="6DD89ADCF034450F81D0EFD44FE6200423"/>
    <w:rsid w:val="0095112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6C65CE3996834A34B45BD8E7C830D3EE26">
    <w:name w:val="6C65CE3996834A34B45BD8E7C830D3EE26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77AE0D786B4444E8E721CF548839F3426">
    <w:name w:val="E77AE0D786B4444E8E721CF548839F3426"/>
    <w:rsid w:val="00951125"/>
    <w:pPr>
      <w:spacing w:after="0" w:line="270" w:lineRule="atLeast"/>
      <w:ind w:right="340"/>
    </w:pPr>
    <w:rPr>
      <w:rFonts w:eastAsiaTheme="minorHAnsi"/>
      <w:spacing w:val="2"/>
      <w:sz w:val="21"/>
      <w:lang w:eastAsia="en-US"/>
    </w:rPr>
  </w:style>
  <w:style w:type="paragraph" w:customStyle="1" w:styleId="3F59C17B8EBB440FA3157F6BC1F45BA526">
    <w:name w:val="3F59C17B8EBB440FA3157F6BC1F45BA526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6178051D4AE4B4C9D82C3453684E9A526">
    <w:name w:val="86178051D4AE4B4C9D82C3453684E9A526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97EA507B4E4491B747917E08C00CA423">
    <w:name w:val="8297EA507B4E4491B747917E08C00CA423"/>
    <w:rsid w:val="00951125"/>
    <w:pPr>
      <w:spacing w:before="170" w:after="270" w:line="270" w:lineRule="atLeast"/>
      <w:contextualSpacing/>
    </w:pPr>
    <w:rPr>
      <w:rFonts w:asciiTheme="majorHAnsi" w:eastAsiaTheme="minorHAnsi" w:hAnsiTheme="majorHAnsi"/>
      <w:b/>
      <w:spacing w:val="2"/>
      <w:sz w:val="21"/>
      <w:lang w:eastAsia="en-US"/>
    </w:rPr>
  </w:style>
  <w:style w:type="paragraph" w:customStyle="1" w:styleId="E780163E7EE449BB8E4EFE888379269423">
    <w:name w:val="E780163E7EE449BB8E4EFE888379269423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0D56C357F244807BA0E3ABB2100251B23">
    <w:name w:val="90D56C357F244807BA0E3ABB2100251B23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4EFBE04EE794AB1A646EEA2421EAD5523">
    <w:name w:val="84EFBE04EE794AB1A646EEA2421EAD5523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266EF0FCBA4442F9A2972878417B15E23">
    <w:name w:val="2266EF0FCBA4442F9A2972878417B15E23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176A7CB6BEF84658B9E89EC293C3CF645">
    <w:name w:val="176A7CB6BEF84658B9E89EC293C3CF645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/>
      <w:spacing w:val="2"/>
      <w:sz w:val="17"/>
      <w:szCs w:val="17"/>
      <w:lang w:eastAsia="en-US"/>
    </w:rPr>
  </w:style>
  <w:style w:type="paragraph" w:customStyle="1" w:styleId="615C67F45CF14F3CB22D2181B00CDE9E10">
    <w:name w:val="615C67F45CF14F3CB22D2181B00CDE9E10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2E83DA0CE194CCD8B17C9621213BAB541">
    <w:name w:val="F2E83DA0CE194CCD8B17C9621213BAB541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8ED411EA4714DCEB387CD09516EA42C39">
    <w:name w:val="88ED411EA4714DCEB387CD09516EA42C39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1C13A9915ED48F99F80299C8274E5EA5">
    <w:name w:val="11C13A9915ED48F99F80299C8274E5EA5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1AD7772E66AB46B49845C50B965CBF2638">
    <w:name w:val="1AD7772E66AB46B49845C50B965CBF26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5BEF74B952445AAF16483A9479B7B039">
    <w:name w:val="DF5BEF74B952445AAF16483A9479B7B039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E17A3053519402181A5B50D5F3FED7839">
    <w:name w:val="3E17A3053519402181A5B50D5F3FED7839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8E081CA20B84428B4879F9AFB1B19355">
    <w:name w:val="28E081CA20B84428B4879F9AFB1B19355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E22E5C16FC0474892663C3FBE973ECD39">
    <w:name w:val="4E22E5C16FC0474892663C3FBE973ECD39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E9C6092754C944C898F4AC9395F0171E39">
    <w:name w:val="E9C6092754C944C898F4AC9395F0171E39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809F21C1334517A6C28BB380C407A139">
    <w:name w:val="BC809F21C1334517A6C28BB380C407A139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7623543BF7149F7A6B7D401DCE2B0E339">
    <w:name w:val="C7623543BF7149F7A6B7D401DCE2B0E339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E49A51E6D0A434198319F37C6A017C739">
    <w:name w:val="CE49A51E6D0A434198319F37C6A017C739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1B752E200684BC09BB6933AF3A82F8239">
    <w:name w:val="D1B752E200684BC09BB6933AF3A82F8239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205D51F578A4A8AA87B5AB53F10B89F40">
    <w:name w:val="B205D51F578A4A8AA87B5AB53F10B89F40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DA5403326B4ECF94AD9F99EC7ED8AA39">
    <w:name w:val="F8DA5403326B4ECF94AD9F99EC7ED8AA39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0C2BEC94BCD480792CE32DB2123211B39">
    <w:name w:val="50C2BEC94BCD480792CE32DB2123211B39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680A57E9FC4582B12B8FA6D3F1794C39">
    <w:name w:val="82680A57E9FC4582B12B8FA6D3F1794C39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70268F44DA492EB939F88DF8A2E9C139">
    <w:name w:val="DF70268F44DA492EB939F88DF8A2E9C139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CFE564E571E4F1DAAA04EC96F78FA4121">
    <w:name w:val="CCFE564E571E4F1DAAA04EC96F78FA4121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29D734E3F014616BA0616FFCC47BA4F22">
    <w:name w:val="F29D734E3F014616BA0616FFCC47BA4F22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C40CD1ADBDB45FEA97D740E28DAFBD519">
    <w:name w:val="BC40CD1ADBDB45FEA97D740E28DAFBD519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8E0E504054B468B8A27A67CACEF1AE318">
    <w:name w:val="38E0E504054B468B8A27A67CACEF1AE318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18">
    <w:name w:val="D4D00897A0D84D2481220E21923995BA18"/>
    <w:rsid w:val="00951125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27925B529AD44EC3B136DCA05939A66918">
    <w:name w:val="27925B529AD44EC3B136DCA05939A66918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86A1ED54EE0E49FE8325A10DB53FF6B718">
    <w:name w:val="86A1ED54EE0E49FE8325A10DB53FF6B718"/>
    <w:rsid w:val="00951125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C0B1707B62E741E9A4E2F91A2E80677D15">
    <w:name w:val="C0B1707B62E741E9A4E2F91A2E80677D15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38">
    <w:name w:val="34D36843A7B54B7EADA1C7E61A06FA08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9DED7078F54E60862C6595A78B465A38">
    <w:name w:val="549DED7078F54E60862C6595A78B465A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F426734BEAF4113B46AAD9121CEFEA038">
    <w:name w:val="7F426734BEAF4113B46AAD9121CEFEA0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FD71DFF5F5640FB8CB3A6560A8D88A538">
    <w:name w:val="DFD71DFF5F5640FB8CB3A6560A8D88A5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E672557C5DF473E8FD6142F7D7834D638">
    <w:name w:val="DE672557C5DF473E8FD6142F7D7834D6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0D362C341CA64C5BBA91549EC6D699A538">
    <w:name w:val="0D362C341CA64C5BBA91549EC6D699A5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35F816244864164AAB4F8CDF1F8071C38">
    <w:name w:val="335F816244864164AAB4F8CDF1F8071C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6E73BF6F02F240C3980E6ABA6B40D21938">
    <w:name w:val="6E73BF6F02F240C3980E6ABA6B40D219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BB113D6CCF76471197751915CB4281C138">
    <w:name w:val="BB113D6CCF76471197751915CB4281C1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DD875468096B45C2B527EC6EF8D3514738">
    <w:name w:val="DD875468096B45C2B527EC6EF8D35147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3692932E64AA4BDFA8CD92D2A10646D738">
    <w:name w:val="3692932E64AA4BDFA8CD92D2A10646D738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2EB33C5B02A4502A666E0A04057BA9F18">
    <w:name w:val="82EB33C5B02A4502A666E0A04057BA9F18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C7FB2AAEDE9483F881FAF6EB69B25DB18">
    <w:name w:val="4C7FB2AAEDE9483F881FAF6EB69B25DB18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46192DD756C14F60BF81AA9CA23A46C318">
    <w:name w:val="46192DD756C14F60BF81AA9CA23A46C318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E34AD81B2F4948FD9A14437548B7FFAE18">
    <w:name w:val="E34AD81B2F4948FD9A14437548B7FFAE18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5BD8A27CA1D5489E90FCE9DE414B599114">
    <w:name w:val="5BD8A27CA1D5489E90FCE9DE414B599114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7304C09B1F2144C0B1C169359E20EED513">
    <w:name w:val="7304C09B1F2144C0B1C169359E20EED513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54A79DEDB1E24FD38424520CB0E6551414">
    <w:name w:val="54A79DEDB1E24FD38424520CB0E6551414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D3544B8D02B4369B67908BA2EABFCBD13">
    <w:name w:val="FD3544B8D02B4369B67908BA2EABFCBD13"/>
    <w:rsid w:val="0095112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213FABB4BB59449FB33BD232558761C513">
    <w:name w:val="213FABB4BB59449FB33BD232558761C513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AE8259378164278BD8D7B2BA1644D9613">
    <w:name w:val="BAE8259378164278BD8D7B2BA1644D9613"/>
    <w:rsid w:val="00951125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1C8F5EF6ECCD4255B059B65137DEA0A337">
    <w:name w:val="1C8F5EF6ECCD4255B059B65137DEA0A337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CC835E1C093B40D6B8C924EA84CF805A37">
    <w:name w:val="CC835E1C093B40D6B8C924EA84CF805A37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2FB4E5DD79474A31A317D7B8CFF5600A37">
    <w:name w:val="2FB4E5DD79474A31A317D7B8CFF5600A37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940DD6280823458F8E29FCEF084C3AE012">
    <w:name w:val="940DD6280823458F8E29FCEF084C3AE012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C626170003A4E3E8834A86BE73EEB6213">
    <w:name w:val="9C626170003A4E3E8834A86BE73EEB6213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0EDA2F3E4AA420F812F915D8E2CD2CB12">
    <w:name w:val="F0EDA2F3E4AA420F812F915D8E2CD2CB12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9277B12674D4637985DDCFD1C07344212">
    <w:name w:val="39277B12674D4637985DDCFD1C07344212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BB886B25F44F4A64A80CF3E41AA07DC112">
    <w:name w:val="BB886B25F44F4A64A80CF3E41AA07DC112"/>
    <w:rsid w:val="00951125"/>
    <w:pPr>
      <w:spacing w:after="0" w:line="323" w:lineRule="atLeast"/>
    </w:pPr>
    <w:rPr>
      <w:rFonts w:eastAsiaTheme="minorHAnsi"/>
      <w:spacing w:val="2"/>
      <w:sz w:val="26"/>
      <w:szCs w:val="26"/>
      <w:lang w:eastAsia="en-US"/>
    </w:rPr>
  </w:style>
  <w:style w:type="paragraph" w:customStyle="1" w:styleId="4A1B2A8D184041D3A8AB90A932EC66B112">
    <w:name w:val="4A1B2A8D184041D3A8AB90A932EC66B112"/>
    <w:rsid w:val="00951125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0852626475BF4805B636F9C3AEE7AA7D12">
    <w:name w:val="0852626475BF4805B636F9C3AEE7AA7D12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8B0BFC56B7D4744A9CE2D1043DAC1B113">
    <w:name w:val="B8B0BFC56B7D4744A9CE2D1043DAC1B113"/>
    <w:rsid w:val="00951125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843D590C42D848C8BAB3BCB1EFDF1A7513">
    <w:name w:val="843D590C42D848C8BAB3BCB1EFDF1A7513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610A2C8BF48F417FB53929A74B6DA1B713">
    <w:name w:val="610A2C8BF48F417FB53929A74B6DA1B713"/>
    <w:rsid w:val="00951125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/>
      <w:spacing w:val="2"/>
      <w:sz w:val="21"/>
      <w:lang w:eastAsia="en-US"/>
    </w:rPr>
  </w:style>
  <w:style w:type="paragraph" w:customStyle="1" w:styleId="603391F9BB0D47BE93A6317724EFB7FC11">
    <w:name w:val="603391F9BB0D47BE93A6317724EFB7FC11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757A92C0877B41BAB9C66EBA19DB3BA437">
    <w:name w:val="757A92C0877B41BAB9C66EBA19DB3BA437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9F1BEF84E9841F79C478619DDB628B36">
    <w:name w:val="89F1BEF84E9841F79C478619DDB628B36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8353AB9A4E694A3CADFC3F4A56E7E54337">
    <w:name w:val="8353AB9A4E694A3CADFC3F4A56E7E54337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11DA91B031F4CFE916AE18B7850F95137">
    <w:name w:val="911DA91B031F4CFE916AE18B7850F95137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2B55DE2B8A6945719C3D22FED04C77F837">
    <w:name w:val="2B55DE2B8A6945719C3D22FED04C77F837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C4EEE03DABB144B085D94F2E52E6E34E37">
    <w:name w:val="C4EEE03DABB144B085D94F2E52E6E34E37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F8A6105382C24F05A94B927C521B46C537">
    <w:name w:val="F8A6105382C24F05A94B927C521B46C537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4AB12FA9288446F598A0FD777F3FDF0E12">
    <w:name w:val="4AB12FA9288446F598A0FD777F3FDF0E12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B652077214344E65909FF1B40E59DE1611">
    <w:name w:val="B652077214344E65909FF1B40E59DE1611"/>
    <w:rsid w:val="0095112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 w:val="21"/>
      <w:szCs w:val="21"/>
      <w:lang w:eastAsia="en-US"/>
    </w:rPr>
  </w:style>
  <w:style w:type="paragraph" w:customStyle="1" w:styleId="3221D223BD694235876FD57EF8E2A6BD12">
    <w:name w:val="3221D223BD694235876FD57EF8E2A6BD12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A2B0DAB2F33464893C59E7E5CAAA9C611">
    <w:name w:val="FA2B0DAB2F33464893C59E7E5CAAA9C611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411FA6002280447FA25187DEFACABFFF11">
    <w:name w:val="411FA6002280447FA25187DEFACABFFF11"/>
    <w:rsid w:val="00951125"/>
    <w:pPr>
      <w:spacing w:after="0" w:line="270" w:lineRule="atLeast"/>
    </w:pPr>
    <w:rPr>
      <w:rFonts w:eastAsiaTheme="minorHAnsi"/>
      <w:spacing w:val="2"/>
      <w:sz w:val="21"/>
      <w:lang w:eastAsia="en-US"/>
    </w:rPr>
  </w:style>
  <w:style w:type="paragraph" w:customStyle="1" w:styleId="FCC04DEDA31A406C81CEAB0CE46869DC1">
    <w:name w:val="FCC04DEDA31A406C81CEAB0CE46869DC1"/>
    <w:rsid w:val="00951125"/>
    <w:pPr>
      <w:spacing w:after="0" w:line="215" w:lineRule="atLeast"/>
    </w:pPr>
    <w:rPr>
      <w:rFonts w:eastAsiaTheme="minorHAnsi"/>
      <w:spacing w:val="2"/>
      <w:sz w:val="17"/>
      <w:lang w:eastAsia="en-US"/>
    </w:rPr>
  </w:style>
  <w:style w:type="paragraph" w:customStyle="1" w:styleId="9D9558646701486CB4720F1AAE889317">
    <w:name w:val="9D9558646701486CB4720F1AAE889317"/>
    <w:rsid w:val="00951125"/>
  </w:style>
  <w:style w:type="paragraph" w:customStyle="1" w:styleId="AD43DBA25D3048FFBCA54EFAD8CDA314">
    <w:name w:val="AD43DBA25D3048FFBCA54EFAD8CDA314"/>
    <w:rsid w:val="00951125"/>
  </w:style>
  <w:style w:type="paragraph" w:customStyle="1" w:styleId="B1A2A8D4E302485AAEBD830BC935F522">
    <w:name w:val="B1A2A8D4E302485AAEBD830BC935F522"/>
    <w:rsid w:val="009511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1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1125"/>
    <w:rPr>
      <w:rFonts w:ascii="Segoe UI" w:hAnsi="Segoe UI" w:cs="Segoe UI"/>
      <w:sz w:val="18"/>
      <w:szCs w:val="18"/>
    </w:rPr>
  </w:style>
  <w:style w:type="paragraph" w:customStyle="1" w:styleId="32C83F6F512948F2806C39118017454612">
    <w:name w:val="32C83F6F512948F2806C39118017454612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35C2B2B6C14E48899733288EDD3E151030">
    <w:name w:val="35C2B2B6C14E48899733288EDD3E151030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A220206ECA7140A48CBD16E3F08FCE7430">
    <w:name w:val="A220206ECA7140A48CBD16E3F08FCE7430"/>
    <w:rsid w:val="00951125"/>
    <w:pPr>
      <w:spacing w:before="170" w:after="270" w:line="270" w:lineRule="atLeast"/>
      <w:contextualSpacing/>
    </w:pPr>
    <w:rPr>
      <w:rFonts w:asciiTheme="majorHAnsi" w:eastAsiaTheme="minorHAnsi" w:hAnsiTheme="majorHAnsi" w:cs="font1482"/>
      <w:b/>
      <w:lang w:eastAsia="en-US"/>
    </w:rPr>
  </w:style>
  <w:style w:type="paragraph" w:customStyle="1" w:styleId="9C73CE90087644D5AC6825BC1E210CA230">
    <w:name w:val="9C73CE90087644D5AC6825BC1E210CA230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31EE708095CF490DA91581C9A2BC89B930">
    <w:name w:val="31EE708095CF490DA91581C9A2BC89B930"/>
    <w:rsid w:val="00951125"/>
    <w:pPr>
      <w:spacing w:after="0" w:line="270" w:lineRule="atLeast"/>
      <w:ind w:right="340"/>
    </w:pPr>
    <w:rPr>
      <w:rFonts w:eastAsiaTheme="minorHAnsi" w:cs="font1482"/>
      <w:lang w:eastAsia="en-US"/>
    </w:rPr>
  </w:style>
  <w:style w:type="paragraph" w:customStyle="1" w:styleId="2B8375023E31445E8CDAAEADB57FB77A30">
    <w:name w:val="2B8375023E31445E8CDAAEADB57FB77A30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652D1B73338D4F97BC96FD5966C580249">
    <w:name w:val="652D1B73338D4F97BC96FD5966C580249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7499A0840E4C4827A06C41524A34919130">
    <w:name w:val="7499A0840E4C4827A06C41524A34919130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5996F0043EEA43A483F8B8BC1D0FE8F330">
    <w:name w:val="5996F0043EEA43A483F8B8BC1D0FE8F330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72510D9F0B234019AFE916FC970681FA30">
    <w:name w:val="72510D9F0B234019AFE916FC970681FA30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72333EA9A43F4AE284F18F864688E3FE30">
    <w:name w:val="72333EA9A43F4AE284F18F864688E3FE30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B1F1106964EB4122BAD1897D0815A72930">
    <w:name w:val="B1F1106964EB4122BAD1897D0815A72930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CF48AC4522FB483589A29E500DB7CFD730">
    <w:name w:val="CF48AC4522FB483589A29E500DB7CFD730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A7354D3109CB4DD4877D7A229F28717A30">
    <w:name w:val="A7354D3109CB4DD4877D7A229F28717A30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font1482"/>
      <w:sz w:val="17"/>
      <w:szCs w:val="17"/>
      <w:lang w:eastAsia="en-US"/>
    </w:rPr>
  </w:style>
  <w:style w:type="paragraph" w:customStyle="1" w:styleId="EB92FDBA3D5745AE92B757B846ECD1C130">
    <w:name w:val="EB92FDBA3D5745AE92B757B846ECD1C130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font1482"/>
      <w:sz w:val="17"/>
      <w:szCs w:val="17"/>
      <w:lang w:eastAsia="en-US"/>
    </w:rPr>
  </w:style>
  <w:style w:type="paragraph" w:customStyle="1" w:styleId="83140885F4E946B78305E99028B6821534">
    <w:name w:val="83140885F4E946B78305E99028B6821534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16272BA2509A453DB5E12A5DFD35C0CD33">
    <w:name w:val="16272BA2509A453DB5E12A5DFD35C0CD33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92826575BA2D431EA6556B45955FB1A332">
    <w:name w:val="92826575BA2D431EA6556B45955FB1A332"/>
    <w:rsid w:val="00951125"/>
    <w:pPr>
      <w:spacing w:before="170" w:after="270" w:line="270" w:lineRule="atLeast"/>
      <w:contextualSpacing/>
    </w:pPr>
    <w:rPr>
      <w:rFonts w:asciiTheme="majorHAnsi" w:eastAsiaTheme="minorHAnsi" w:hAnsiTheme="majorHAnsi" w:cs="font1482"/>
      <w:b/>
      <w:lang w:eastAsia="en-US"/>
    </w:rPr>
  </w:style>
  <w:style w:type="paragraph" w:customStyle="1" w:styleId="C22F16D9833640A8B95A7C8BFE70EBFE32">
    <w:name w:val="C22F16D9833640A8B95A7C8BFE70EBFE32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C54175ADF68E4FA3B9CD0B5557AD158532">
    <w:name w:val="C54175ADF68E4FA3B9CD0B5557AD158532"/>
    <w:rsid w:val="00951125"/>
    <w:pPr>
      <w:spacing w:after="0" w:line="270" w:lineRule="atLeast"/>
      <w:ind w:right="340"/>
    </w:pPr>
    <w:rPr>
      <w:rFonts w:eastAsiaTheme="minorHAnsi" w:cs="font1482"/>
      <w:lang w:eastAsia="en-US"/>
    </w:rPr>
  </w:style>
  <w:style w:type="paragraph" w:customStyle="1" w:styleId="A29DDC7C460043E4946B04CB9E3C3EAB3">
    <w:name w:val="A29DDC7C460043E4946B04CB9E3C3EAB3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6F72A9ED7DF34A9EB2973DA842352A013">
    <w:name w:val="6F72A9ED7DF34A9EB2973DA842352A013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538D4BDEAEB447E2AC194BDC256AF2FA3">
    <w:name w:val="538D4BDEAEB447E2AC194BDC256AF2FA3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0FD7D17EE04944EE9B212F2BF215C51D3">
    <w:name w:val="0FD7D17EE04944EE9B212F2BF215C51D3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6CAED3CD6B1246AFB5F300B3D4E50A503">
    <w:name w:val="6CAED3CD6B1246AFB5F300B3D4E50A503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2E37CAC0588547E6AF0D99F186DB74D73">
    <w:name w:val="2E37CAC0588547E6AF0D99F186DB74D73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6FC0F1DD9CE049368C2F879ECE64E50D3">
    <w:name w:val="6FC0F1DD9CE049368C2F879ECE64E50D3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2EA86157CFD74C8D99A54A856B7141AA3">
    <w:name w:val="2EA86157CFD74C8D99A54A856B7141AA3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69C9636264E74C4AA1BD3459720997DA30">
    <w:name w:val="69C9636264E74C4AA1BD3459720997DA30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font1482"/>
      <w:sz w:val="17"/>
      <w:szCs w:val="17"/>
      <w:lang w:eastAsia="en-US"/>
    </w:rPr>
  </w:style>
  <w:style w:type="paragraph" w:customStyle="1" w:styleId="D651C0D41A574C70B99B495508F6EF209">
    <w:name w:val="D651C0D41A574C70B99B495508F6EF209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font1482"/>
      <w:sz w:val="17"/>
      <w:szCs w:val="17"/>
      <w:lang w:eastAsia="en-US"/>
    </w:rPr>
  </w:style>
  <w:style w:type="paragraph" w:customStyle="1" w:styleId="48FBC376C46C4C01BB79F1D4B24A6C8127">
    <w:name w:val="48FBC376C46C4C01BB79F1D4B24A6C8127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4F75D92B29994498BF83CA4BC43B531127">
    <w:name w:val="4F75D92B29994498BF83CA4BC43B531127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8A1CBF988C7C4DF5A5A473AD5869A36842">
    <w:name w:val="8A1CBF988C7C4DF5A5A473AD5869A36842"/>
    <w:rsid w:val="00951125"/>
    <w:pPr>
      <w:spacing w:before="170" w:after="270" w:line="270" w:lineRule="atLeast"/>
      <w:contextualSpacing/>
    </w:pPr>
    <w:rPr>
      <w:rFonts w:asciiTheme="majorHAnsi" w:eastAsiaTheme="minorHAnsi" w:hAnsiTheme="majorHAnsi" w:cs="font1482"/>
      <w:b/>
      <w:lang w:eastAsia="en-US"/>
    </w:rPr>
  </w:style>
  <w:style w:type="paragraph" w:customStyle="1" w:styleId="1B3C548A387C4A3395180ABBB10B41BE27">
    <w:name w:val="1B3C548A387C4A3395180ABBB10B41BE27"/>
    <w:rsid w:val="00951125"/>
    <w:pPr>
      <w:spacing w:after="0" w:line="270" w:lineRule="atLeast"/>
      <w:ind w:right="340"/>
    </w:pPr>
    <w:rPr>
      <w:rFonts w:eastAsiaTheme="minorHAnsi" w:cs="font1482"/>
      <w:lang w:eastAsia="en-US"/>
    </w:rPr>
  </w:style>
  <w:style w:type="paragraph" w:customStyle="1" w:styleId="ACC768EF66514D96A326B7124955AFEB27">
    <w:name w:val="ACC768EF66514D96A326B7124955AFEB27"/>
    <w:rsid w:val="00951125"/>
    <w:pPr>
      <w:spacing w:after="0" w:line="270" w:lineRule="atLeast"/>
      <w:ind w:right="340"/>
    </w:pPr>
    <w:rPr>
      <w:rFonts w:eastAsiaTheme="minorHAnsi" w:cs="font1482"/>
      <w:lang w:eastAsia="en-US"/>
    </w:rPr>
  </w:style>
  <w:style w:type="paragraph" w:customStyle="1" w:styleId="CAE6970F0A9E42EBBA8EB5BCAE3537DD27">
    <w:name w:val="CAE6970F0A9E42EBBA8EB5BCAE3537DD27"/>
    <w:rsid w:val="00951125"/>
    <w:pPr>
      <w:spacing w:after="0" w:line="270" w:lineRule="atLeast"/>
      <w:ind w:right="340"/>
    </w:pPr>
    <w:rPr>
      <w:rFonts w:eastAsiaTheme="minorHAnsi" w:cs="font1482"/>
      <w:lang w:eastAsia="en-US"/>
    </w:rPr>
  </w:style>
  <w:style w:type="paragraph" w:customStyle="1" w:styleId="DC5E73CA64EB4AD2B78D1A8CF262864C27">
    <w:name w:val="DC5E73CA64EB4AD2B78D1A8CF262864C27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BF24BA6056164291BF124E6DDA89CD9E27">
    <w:name w:val="BF24BA6056164291BF124E6DDA89CD9E27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DA041DD3C28D4CC6B0017808A5995CB927">
    <w:name w:val="DA041DD3C28D4CC6B0017808A5995CB927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E9660D48E81A448DBD28847504AF770827">
    <w:name w:val="E9660D48E81A448DBD28847504AF770827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C290DF30E80E4F288F0EE74BBF425EB827">
    <w:name w:val="C290DF30E80E4F288F0EE74BBF425EB827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0CA535164D164795A0560DD619BADED025">
    <w:name w:val="0CA535164D164795A0560DD619BADED025"/>
    <w:rsid w:val="00951125"/>
    <w:pPr>
      <w:spacing w:before="170" w:after="270" w:line="270" w:lineRule="atLeast"/>
      <w:contextualSpacing/>
    </w:pPr>
    <w:rPr>
      <w:rFonts w:asciiTheme="majorHAnsi" w:eastAsiaTheme="minorHAnsi" w:hAnsiTheme="majorHAnsi" w:cs="font1482"/>
      <w:b/>
      <w:lang w:eastAsia="en-US"/>
    </w:rPr>
  </w:style>
  <w:style w:type="paragraph" w:customStyle="1" w:styleId="A490811C52F44731BAAB47661BE42FA942">
    <w:name w:val="A490811C52F44731BAAB47661BE42FA942"/>
    <w:rsid w:val="00951125"/>
    <w:pPr>
      <w:spacing w:before="170" w:after="270" w:line="270" w:lineRule="atLeast"/>
      <w:contextualSpacing/>
    </w:pPr>
    <w:rPr>
      <w:rFonts w:asciiTheme="majorHAnsi" w:eastAsiaTheme="minorHAnsi" w:hAnsiTheme="majorHAnsi" w:cs="font1482"/>
      <w:b/>
      <w:lang w:eastAsia="en-US"/>
    </w:rPr>
  </w:style>
  <w:style w:type="paragraph" w:customStyle="1" w:styleId="6DD89ADCF034450F81D0EFD44FE6200424">
    <w:name w:val="6DD89ADCF034450F81D0EFD44FE6200424"/>
    <w:rsid w:val="00951125"/>
    <w:pPr>
      <w:spacing w:before="170" w:after="270" w:line="270" w:lineRule="atLeast"/>
      <w:contextualSpacing/>
    </w:pPr>
    <w:rPr>
      <w:rFonts w:asciiTheme="majorHAnsi" w:eastAsiaTheme="minorHAnsi" w:hAnsiTheme="majorHAnsi" w:cs="font1482"/>
      <w:b/>
      <w:lang w:eastAsia="en-US"/>
    </w:rPr>
  </w:style>
  <w:style w:type="paragraph" w:customStyle="1" w:styleId="6C65CE3996834A34B45BD8E7C830D3EE27">
    <w:name w:val="6C65CE3996834A34B45BD8E7C830D3EE27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E77AE0D786B4444E8E721CF548839F3427">
    <w:name w:val="E77AE0D786B4444E8E721CF548839F3427"/>
    <w:rsid w:val="00951125"/>
    <w:pPr>
      <w:spacing w:after="0" w:line="270" w:lineRule="atLeast"/>
      <w:ind w:right="340"/>
    </w:pPr>
    <w:rPr>
      <w:rFonts w:eastAsiaTheme="minorHAnsi" w:cs="font1482"/>
      <w:lang w:eastAsia="en-US"/>
    </w:rPr>
  </w:style>
  <w:style w:type="paragraph" w:customStyle="1" w:styleId="3F59C17B8EBB440FA3157F6BC1F45BA527">
    <w:name w:val="3F59C17B8EBB440FA3157F6BC1F45BA527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86178051D4AE4B4C9D82C3453684E9A527">
    <w:name w:val="86178051D4AE4B4C9D82C3453684E9A527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8297EA507B4E4491B747917E08C00CA424">
    <w:name w:val="8297EA507B4E4491B747917E08C00CA424"/>
    <w:rsid w:val="00951125"/>
    <w:pPr>
      <w:spacing w:before="170" w:after="270" w:line="270" w:lineRule="atLeast"/>
      <w:contextualSpacing/>
    </w:pPr>
    <w:rPr>
      <w:rFonts w:asciiTheme="majorHAnsi" w:eastAsiaTheme="minorHAnsi" w:hAnsiTheme="majorHAnsi" w:cs="font1482"/>
      <w:b/>
      <w:lang w:eastAsia="en-US"/>
    </w:rPr>
  </w:style>
  <w:style w:type="paragraph" w:customStyle="1" w:styleId="E780163E7EE449BB8E4EFE888379269424">
    <w:name w:val="E780163E7EE449BB8E4EFE888379269424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90D56C357F244807BA0E3ABB2100251B24">
    <w:name w:val="90D56C357F244807BA0E3ABB2100251B24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84EFBE04EE794AB1A646EEA2421EAD5524">
    <w:name w:val="84EFBE04EE794AB1A646EEA2421EAD5524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2266EF0FCBA4442F9A2972878417B15E24">
    <w:name w:val="2266EF0FCBA4442F9A2972878417B15E24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176A7CB6BEF84658B9E89EC293C3CF646">
    <w:name w:val="176A7CB6BEF84658B9E89EC293C3CF646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font1482"/>
      <w:sz w:val="17"/>
      <w:szCs w:val="17"/>
      <w:lang w:eastAsia="en-US"/>
    </w:rPr>
  </w:style>
  <w:style w:type="paragraph" w:customStyle="1" w:styleId="615C67F45CF14F3CB22D2181B00CDE9E11">
    <w:name w:val="615C67F45CF14F3CB22D2181B00CDE9E11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2E83DA0CE194CCD8B17C9621213BAB542">
    <w:name w:val="F2E83DA0CE194CCD8B17C9621213BAB542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88ED411EA4714DCEB387CD09516EA42C40">
    <w:name w:val="88ED411EA4714DCEB387CD09516EA42C40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11C13A9915ED48F99F80299C8274E5EA6">
    <w:name w:val="11C13A9915ED48F99F80299C8274E5EA6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1AD7772E66AB46B49845C50B965CBF2639">
    <w:name w:val="1AD7772E66AB46B49845C50B965CBF2639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DF5BEF74B952445AAF16483A9479B7B040">
    <w:name w:val="DF5BEF74B952445AAF16483A9479B7B040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3E17A3053519402181A5B50D5F3FED7840">
    <w:name w:val="3E17A3053519402181A5B50D5F3FED7840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28E081CA20B84428B4879F9AFB1B19356">
    <w:name w:val="28E081CA20B84428B4879F9AFB1B19356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4E22E5C16FC0474892663C3FBE973ECD40">
    <w:name w:val="4E22E5C16FC0474892663C3FBE973ECD40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E9C6092754C944C898F4AC9395F0171E40">
    <w:name w:val="E9C6092754C944C898F4AC9395F0171E40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BC809F21C1334517A6C28BB380C407A140">
    <w:name w:val="BC809F21C1334517A6C28BB380C407A140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C7623543BF7149F7A6B7D401DCE2B0E340">
    <w:name w:val="C7623543BF7149F7A6B7D401DCE2B0E340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CE49A51E6D0A434198319F37C6A017C740">
    <w:name w:val="CE49A51E6D0A434198319F37C6A017C740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D1B752E200684BC09BB6933AF3A82F8240">
    <w:name w:val="D1B752E200684BC09BB6933AF3A82F8240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B205D51F578A4A8AA87B5AB53F10B89F41">
    <w:name w:val="B205D51F578A4A8AA87B5AB53F10B89F41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F8DA5403326B4ECF94AD9F99EC7ED8AA40">
    <w:name w:val="F8DA5403326B4ECF94AD9F99EC7ED8AA40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50C2BEC94BCD480792CE32DB2123211B40">
    <w:name w:val="50C2BEC94BCD480792CE32DB2123211B40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82680A57E9FC4582B12B8FA6D3F1794C40">
    <w:name w:val="82680A57E9FC4582B12B8FA6D3F1794C40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DF70268F44DA492EB939F88DF8A2E9C140">
    <w:name w:val="DF70268F44DA492EB939F88DF8A2E9C140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CCFE564E571E4F1DAAA04EC96F78FA4122">
    <w:name w:val="CCFE564E571E4F1DAAA04EC96F78FA4122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F29D734E3F014616BA0616FFCC47BA4F23">
    <w:name w:val="F29D734E3F014616BA0616FFCC47BA4F23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BC40CD1ADBDB45FEA97D740E28DAFBD520">
    <w:name w:val="BC40CD1ADBDB45FEA97D740E28DAFBD520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38E0E504054B468B8A27A67CACEF1AE319">
    <w:name w:val="38E0E504054B468B8A27A67CACEF1AE319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19">
    <w:name w:val="D4D00897A0D84D2481220E21923995BA19"/>
    <w:rsid w:val="00951125"/>
    <w:pPr>
      <w:spacing w:after="0" w:line="323" w:lineRule="atLeast"/>
    </w:pPr>
    <w:rPr>
      <w:rFonts w:eastAsiaTheme="minorHAnsi" w:cs="font1482"/>
      <w:sz w:val="26"/>
      <w:szCs w:val="26"/>
      <w:lang w:eastAsia="en-US"/>
    </w:rPr>
  </w:style>
  <w:style w:type="paragraph" w:customStyle="1" w:styleId="27925B529AD44EC3B136DCA05939A66919">
    <w:name w:val="27925B529AD44EC3B136DCA05939A66919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86A1ED54EE0E49FE8325A10DB53FF6B719">
    <w:name w:val="86A1ED54EE0E49FE8325A10DB53FF6B719"/>
    <w:rsid w:val="00951125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 w:cs="font1482"/>
      <w:lang w:eastAsia="en-US"/>
    </w:rPr>
  </w:style>
  <w:style w:type="paragraph" w:customStyle="1" w:styleId="C0B1707B62E741E9A4E2F91A2E80677D16">
    <w:name w:val="C0B1707B62E741E9A4E2F91A2E80677D16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39">
    <w:name w:val="34D36843A7B54B7EADA1C7E61A06FA0839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549DED7078F54E60862C6595A78B465A39">
    <w:name w:val="549DED7078F54E60862C6595A78B465A39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7F426734BEAF4113B46AAD9121CEFEA039">
    <w:name w:val="7F426734BEAF4113B46AAD9121CEFEA039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DFD71DFF5F5640FB8CB3A6560A8D88A539">
    <w:name w:val="DFD71DFF5F5640FB8CB3A6560A8D88A539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DE672557C5DF473E8FD6142F7D7834D639">
    <w:name w:val="DE672557C5DF473E8FD6142F7D7834D639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0D362C341CA64C5BBA91549EC6D699A539">
    <w:name w:val="0D362C341CA64C5BBA91549EC6D699A539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335F816244864164AAB4F8CDF1F8071C39">
    <w:name w:val="335F816244864164AAB4F8CDF1F8071C39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6E73BF6F02F240C3980E6ABA6B40D21939">
    <w:name w:val="6E73BF6F02F240C3980E6ABA6B40D21939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BB113D6CCF76471197751915CB4281C139">
    <w:name w:val="BB113D6CCF76471197751915CB4281C139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DD875468096B45C2B527EC6EF8D3514739">
    <w:name w:val="DD875468096B45C2B527EC6EF8D3514739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3692932E64AA4BDFA8CD92D2A10646D739">
    <w:name w:val="3692932E64AA4BDFA8CD92D2A10646D739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82EB33C5B02A4502A666E0A04057BA9F19">
    <w:name w:val="82EB33C5B02A4502A666E0A04057BA9F19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4C7FB2AAEDE9483F881FAF6EB69B25DB19">
    <w:name w:val="4C7FB2AAEDE9483F881FAF6EB69B25DB19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46192DD756C14F60BF81AA9CA23A46C319">
    <w:name w:val="46192DD756C14F60BF81AA9CA23A46C319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E34AD81B2F4948FD9A14437548B7FFAE19">
    <w:name w:val="E34AD81B2F4948FD9A14437548B7FFAE19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5BD8A27CA1D5489E90FCE9DE414B599115">
    <w:name w:val="5BD8A27CA1D5489E90FCE9DE414B599115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7304C09B1F2144C0B1C169359E20EED514">
    <w:name w:val="7304C09B1F2144C0B1C169359E20EED514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54A79DEDB1E24FD38424520CB0E6551415">
    <w:name w:val="54A79DEDB1E24FD38424520CB0E6551415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D3544B8D02B4369B67908BA2EABFCBD14">
    <w:name w:val="FD3544B8D02B4369B67908BA2EABFCBD14"/>
    <w:rsid w:val="0095112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zCs w:val="21"/>
      <w:lang w:eastAsia="en-US"/>
    </w:rPr>
  </w:style>
  <w:style w:type="paragraph" w:customStyle="1" w:styleId="213FABB4BB59449FB33BD232558761C514">
    <w:name w:val="213FABB4BB59449FB33BD232558761C514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BAE8259378164278BD8D7B2BA1644D9614">
    <w:name w:val="BAE8259378164278BD8D7B2BA1644D9614"/>
    <w:rsid w:val="00951125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bCs/>
      <w:szCs w:val="21"/>
      <w:lang w:eastAsia="en-US"/>
    </w:rPr>
  </w:style>
  <w:style w:type="paragraph" w:customStyle="1" w:styleId="1C8F5EF6ECCD4255B059B65137DEA0A338">
    <w:name w:val="1C8F5EF6ECCD4255B059B65137DEA0A338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CC835E1C093B40D6B8C924EA84CF805A38">
    <w:name w:val="CC835E1C093B40D6B8C924EA84CF805A38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2FB4E5DD79474A31A317D7B8CFF5600A38">
    <w:name w:val="2FB4E5DD79474A31A317D7B8CFF5600A38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940DD6280823458F8E29FCEF084C3AE013">
    <w:name w:val="940DD6280823458F8E29FCEF084C3AE013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9C626170003A4E3E8834A86BE73EEB6214">
    <w:name w:val="9C626170003A4E3E8834A86BE73EEB6214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F0EDA2F3E4AA420F812F915D8E2CD2CB13">
    <w:name w:val="F0EDA2F3E4AA420F812F915D8E2CD2CB13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9277B12674D4637985DDCFD1C07344213">
    <w:name w:val="39277B12674D4637985DDCFD1C07344213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BB886B25F44F4A64A80CF3E41AA07DC113">
    <w:name w:val="BB886B25F44F4A64A80CF3E41AA07DC113"/>
    <w:rsid w:val="00951125"/>
    <w:pPr>
      <w:spacing w:after="0" w:line="323" w:lineRule="atLeast"/>
    </w:pPr>
    <w:rPr>
      <w:rFonts w:eastAsiaTheme="minorHAnsi" w:cs="font1482"/>
      <w:sz w:val="26"/>
      <w:szCs w:val="26"/>
      <w:lang w:eastAsia="en-US"/>
    </w:rPr>
  </w:style>
  <w:style w:type="paragraph" w:customStyle="1" w:styleId="4A1B2A8D184041D3A8AB90A932EC66B113">
    <w:name w:val="4A1B2A8D184041D3A8AB90A932EC66B113"/>
    <w:rsid w:val="00951125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zCs w:val="21"/>
      <w:lang w:eastAsia="en-US"/>
    </w:rPr>
  </w:style>
  <w:style w:type="paragraph" w:customStyle="1" w:styleId="0852626475BF4805B636F9C3AEE7AA7D13">
    <w:name w:val="0852626475BF4805B636F9C3AEE7AA7D13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B8B0BFC56B7D4744A9CE2D1043DAC1B114">
    <w:name w:val="B8B0BFC56B7D4744A9CE2D1043DAC1B114"/>
    <w:rsid w:val="00951125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zCs w:val="21"/>
      <w:lang w:eastAsia="en-US"/>
    </w:rPr>
  </w:style>
  <w:style w:type="paragraph" w:customStyle="1" w:styleId="843D590C42D848C8BAB3BCB1EFDF1A7514">
    <w:name w:val="843D590C42D848C8BAB3BCB1EFDF1A7514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610A2C8BF48F417FB53929A74B6DA1B714">
    <w:name w:val="610A2C8BF48F417FB53929A74B6DA1B714"/>
    <w:rsid w:val="00951125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 w:cs="font1482"/>
      <w:lang w:eastAsia="en-US"/>
    </w:rPr>
  </w:style>
  <w:style w:type="paragraph" w:customStyle="1" w:styleId="603391F9BB0D47BE93A6317724EFB7FC12">
    <w:name w:val="603391F9BB0D47BE93A6317724EFB7FC12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757A92C0877B41BAB9C66EBA19DB3BA438">
    <w:name w:val="757A92C0877B41BAB9C66EBA19DB3BA438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89F1BEF84E9841F79C478619DDB628B37">
    <w:name w:val="89F1BEF84E9841F79C478619DDB628B37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8353AB9A4E694A3CADFC3F4A56E7E54338">
    <w:name w:val="8353AB9A4E694A3CADFC3F4A56E7E54338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911DA91B031F4CFE916AE18B7850F95138">
    <w:name w:val="911DA91B031F4CFE916AE18B7850F95138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2B55DE2B8A6945719C3D22FED04C77F838">
    <w:name w:val="2B55DE2B8A6945719C3D22FED04C77F838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C4EEE03DABB144B085D94F2E52E6E34E38">
    <w:name w:val="C4EEE03DABB144B085D94F2E52E6E34E38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F8A6105382C24F05A94B927C521B46C538">
    <w:name w:val="F8A6105382C24F05A94B927C521B46C538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4AB12FA9288446F598A0FD777F3FDF0E13">
    <w:name w:val="4AB12FA9288446F598A0FD777F3FDF0E13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B652077214344E65909FF1B40E59DE1612">
    <w:name w:val="B652077214344E65909FF1B40E59DE1612"/>
    <w:rsid w:val="0095112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zCs w:val="21"/>
      <w:lang w:eastAsia="en-US"/>
    </w:rPr>
  </w:style>
  <w:style w:type="paragraph" w:customStyle="1" w:styleId="3221D223BD694235876FD57EF8E2A6BD13">
    <w:name w:val="3221D223BD694235876FD57EF8E2A6BD13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FA2B0DAB2F33464893C59E7E5CAAA9C612">
    <w:name w:val="FA2B0DAB2F33464893C59E7E5CAAA9C612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411FA6002280447FA25187DEFACABFFF12">
    <w:name w:val="411FA6002280447FA25187DEFACABFFF12"/>
    <w:rsid w:val="00951125"/>
    <w:pPr>
      <w:spacing w:after="0" w:line="270" w:lineRule="atLeast"/>
    </w:pPr>
    <w:rPr>
      <w:rFonts w:eastAsiaTheme="minorHAnsi" w:cs="font1482"/>
      <w:lang w:eastAsia="en-US"/>
    </w:rPr>
  </w:style>
  <w:style w:type="paragraph" w:customStyle="1" w:styleId="B1A2A8D4E302485AAEBD830BC935F5221">
    <w:name w:val="B1A2A8D4E302485AAEBD830BC935F5221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FCC04DEDA31A406C81CEAB0CE46869DC2">
    <w:name w:val="FCC04DEDA31A406C81CEAB0CE46869DC2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9D9558646701486CB4720F1AAE8893171">
    <w:name w:val="9D9558646701486CB4720F1AAE8893171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AD43DBA25D3048FFBCA54EFAD8CDA3141">
    <w:name w:val="AD43DBA25D3048FFBCA54EFAD8CDA3141"/>
    <w:rsid w:val="00951125"/>
    <w:pPr>
      <w:spacing w:after="0" w:line="215" w:lineRule="atLeast"/>
    </w:pPr>
    <w:rPr>
      <w:rFonts w:eastAsiaTheme="minorHAnsi" w:cs="font1482"/>
      <w:sz w:val="17"/>
      <w:lang w:eastAsia="en-US"/>
    </w:rPr>
  </w:style>
  <w:style w:type="paragraph" w:customStyle="1" w:styleId="32C83F6F512948F2806C39118017454613">
    <w:name w:val="32C83F6F512948F2806C3911801745461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35C2B2B6C14E48899733288EDD3E151031">
    <w:name w:val="35C2B2B6C14E48899733288EDD3E15103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B7B623F3DA354CDF8A779FF96C4BEDB1">
    <w:name w:val="B7B623F3DA354CDF8A779FF96C4BEDB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A220206ECA7140A48CBD16E3F08FCE7431">
    <w:name w:val="A220206ECA7140A48CBD16E3F08FCE7431"/>
    <w:rsid w:val="00951125"/>
    <w:pPr>
      <w:spacing w:before="1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9C73CE90087644D5AC6825BC1E210CA231">
    <w:name w:val="9C73CE90087644D5AC6825BC1E210CA231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31EE708095CF490DA91581C9A2BC89B931">
    <w:name w:val="31EE708095CF490DA91581C9A2BC89B931"/>
    <w:rsid w:val="00951125"/>
    <w:pPr>
      <w:spacing w:after="0" w:line="270" w:lineRule="atLeast"/>
      <w:ind w:right="340"/>
    </w:pPr>
    <w:rPr>
      <w:rFonts w:eastAsiaTheme="minorHAnsi" w:cs="System"/>
      <w:spacing w:val="2"/>
      <w:lang w:eastAsia="en-US"/>
    </w:rPr>
  </w:style>
  <w:style w:type="paragraph" w:customStyle="1" w:styleId="2B8375023E31445E8CDAAEADB57FB77A31">
    <w:name w:val="2B8375023E31445E8CDAAEADB57FB77A31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652D1B73338D4F97BC96FD5966C5802410">
    <w:name w:val="652D1B73338D4F97BC96FD5966C5802410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7499A0840E4C4827A06C41524A34919131">
    <w:name w:val="7499A0840E4C4827A06C41524A34919131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5996F0043EEA43A483F8B8BC1D0FE8F331">
    <w:name w:val="5996F0043EEA43A483F8B8BC1D0FE8F331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72510D9F0B234019AFE916FC970681FA31">
    <w:name w:val="72510D9F0B234019AFE916FC970681FA31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72333EA9A43F4AE284F18F864688E3FE31">
    <w:name w:val="72333EA9A43F4AE284F18F864688E3FE31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B1F1106964EB4122BAD1897D0815A72931">
    <w:name w:val="B1F1106964EB4122BAD1897D0815A72931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CF48AC4522FB483589A29E500DB7CFD731">
    <w:name w:val="CF48AC4522FB483589A29E500DB7CFD731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A7354D3109CB4DD4877D7A229F28717A31">
    <w:name w:val="A7354D3109CB4DD4877D7A229F28717A31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spacing w:val="2"/>
      <w:sz w:val="17"/>
      <w:szCs w:val="17"/>
      <w:lang w:eastAsia="en-US"/>
    </w:rPr>
  </w:style>
  <w:style w:type="paragraph" w:customStyle="1" w:styleId="EB92FDBA3D5745AE92B757B846ECD1C131">
    <w:name w:val="EB92FDBA3D5745AE92B757B846ECD1C131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spacing w:val="2"/>
      <w:sz w:val="17"/>
      <w:szCs w:val="17"/>
      <w:lang w:eastAsia="en-US"/>
    </w:rPr>
  </w:style>
  <w:style w:type="paragraph" w:customStyle="1" w:styleId="83140885F4E946B78305E99028B6821535">
    <w:name w:val="83140885F4E946B78305E99028B6821535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16272BA2509A453DB5E12A5DFD35C0CD34">
    <w:name w:val="16272BA2509A453DB5E12A5DFD35C0CD34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92826575BA2D431EA6556B45955FB1A333">
    <w:name w:val="92826575BA2D431EA6556B45955FB1A333"/>
    <w:rsid w:val="00951125"/>
    <w:pPr>
      <w:spacing w:before="1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C22F16D9833640A8B95A7C8BFE70EBFE33">
    <w:name w:val="C22F16D9833640A8B95A7C8BFE70EBFE33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C54175ADF68E4FA3B9CD0B5557AD158533">
    <w:name w:val="C54175ADF68E4FA3B9CD0B5557AD158533"/>
    <w:rsid w:val="00951125"/>
    <w:pPr>
      <w:spacing w:after="0" w:line="270" w:lineRule="atLeast"/>
      <w:ind w:right="340"/>
    </w:pPr>
    <w:rPr>
      <w:rFonts w:eastAsiaTheme="minorHAnsi" w:cs="System"/>
      <w:spacing w:val="2"/>
      <w:lang w:eastAsia="en-US"/>
    </w:rPr>
  </w:style>
  <w:style w:type="paragraph" w:customStyle="1" w:styleId="A29DDC7C460043E4946B04CB9E3C3EAB4">
    <w:name w:val="A29DDC7C460043E4946B04CB9E3C3EAB4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6F72A9ED7DF34A9EB2973DA842352A014">
    <w:name w:val="6F72A9ED7DF34A9EB2973DA842352A014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538D4BDEAEB447E2AC194BDC256AF2FA4">
    <w:name w:val="538D4BDEAEB447E2AC194BDC256AF2FA4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0FD7D17EE04944EE9B212F2BF215C51D4">
    <w:name w:val="0FD7D17EE04944EE9B212F2BF215C51D4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6CAED3CD6B1246AFB5F300B3D4E50A504">
    <w:name w:val="6CAED3CD6B1246AFB5F300B3D4E50A504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2E37CAC0588547E6AF0D99F186DB74D74">
    <w:name w:val="2E37CAC0588547E6AF0D99F186DB74D74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6FC0F1DD9CE049368C2F879ECE64E50D4">
    <w:name w:val="6FC0F1DD9CE049368C2F879ECE64E50D4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2EA86157CFD74C8D99A54A856B7141AA4">
    <w:name w:val="2EA86157CFD74C8D99A54A856B7141AA4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69C9636264E74C4AA1BD3459720997DA31">
    <w:name w:val="69C9636264E74C4AA1BD3459720997DA31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spacing w:val="2"/>
      <w:sz w:val="17"/>
      <w:szCs w:val="17"/>
      <w:lang w:eastAsia="en-US"/>
    </w:rPr>
  </w:style>
  <w:style w:type="paragraph" w:customStyle="1" w:styleId="D651C0D41A574C70B99B495508F6EF2010">
    <w:name w:val="D651C0D41A574C70B99B495508F6EF2010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spacing w:val="2"/>
      <w:sz w:val="17"/>
      <w:szCs w:val="17"/>
      <w:lang w:eastAsia="en-US"/>
    </w:rPr>
  </w:style>
  <w:style w:type="paragraph" w:customStyle="1" w:styleId="48FBC376C46C4C01BB79F1D4B24A6C8128">
    <w:name w:val="48FBC376C46C4C01BB79F1D4B24A6C8128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4F75D92B29994498BF83CA4BC43B531128">
    <w:name w:val="4F75D92B29994498BF83CA4BC43B531128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A1CBF988C7C4DF5A5A473AD5869A36843">
    <w:name w:val="8A1CBF988C7C4DF5A5A473AD5869A36843"/>
    <w:rsid w:val="00951125"/>
    <w:pPr>
      <w:spacing w:before="1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1B3C548A387C4A3395180ABBB10B41BE28">
    <w:name w:val="1B3C548A387C4A3395180ABBB10B41BE28"/>
    <w:rsid w:val="00951125"/>
    <w:pPr>
      <w:spacing w:after="0" w:line="270" w:lineRule="atLeast"/>
      <w:ind w:right="340"/>
    </w:pPr>
    <w:rPr>
      <w:rFonts w:eastAsiaTheme="minorHAnsi" w:cs="System"/>
      <w:spacing w:val="2"/>
      <w:lang w:eastAsia="en-US"/>
    </w:rPr>
  </w:style>
  <w:style w:type="paragraph" w:customStyle="1" w:styleId="ACC768EF66514D96A326B7124955AFEB28">
    <w:name w:val="ACC768EF66514D96A326B7124955AFEB28"/>
    <w:rsid w:val="00951125"/>
    <w:pPr>
      <w:spacing w:after="0" w:line="270" w:lineRule="atLeast"/>
      <w:ind w:right="340"/>
    </w:pPr>
    <w:rPr>
      <w:rFonts w:eastAsiaTheme="minorHAnsi" w:cs="System"/>
      <w:spacing w:val="2"/>
      <w:lang w:eastAsia="en-US"/>
    </w:rPr>
  </w:style>
  <w:style w:type="paragraph" w:customStyle="1" w:styleId="CAE6970F0A9E42EBBA8EB5BCAE3537DD28">
    <w:name w:val="CAE6970F0A9E42EBBA8EB5BCAE3537DD28"/>
    <w:rsid w:val="00951125"/>
    <w:pPr>
      <w:spacing w:after="0" w:line="270" w:lineRule="atLeast"/>
      <w:ind w:right="340"/>
    </w:pPr>
    <w:rPr>
      <w:rFonts w:eastAsiaTheme="minorHAnsi" w:cs="System"/>
      <w:spacing w:val="2"/>
      <w:lang w:eastAsia="en-US"/>
    </w:rPr>
  </w:style>
  <w:style w:type="paragraph" w:customStyle="1" w:styleId="DC5E73CA64EB4AD2B78D1A8CF262864C28">
    <w:name w:val="DC5E73CA64EB4AD2B78D1A8CF262864C28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BF24BA6056164291BF124E6DDA89CD9E28">
    <w:name w:val="BF24BA6056164291BF124E6DDA89CD9E28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DA041DD3C28D4CC6B0017808A5995CB928">
    <w:name w:val="DA041DD3C28D4CC6B0017808A5995CB928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E9660D48E81A448DBD28847504AF770828">
    <w:name w:val="E9660D48E81A448DBD28847504AF770828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C290DF30E80E4F288F0EE74BBF425EB828">
    <w:name w:val="C290DF30E80E4F288F0EE74BBF425EB828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0CA535164D164795A0560DD619BADED026">
    <w:name w:val="0CA535164D164795A0560DD619BADED026"/>
    <w:rsid w:val="00951125"/>
    <w:pPr>
      <w:spacing w:before="1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A490811C52F44731BAAB47661BE42FA943">
    <w:name w:val="A490811C52F44731BAAB47661BE42FA943"/>
    <w:rsid w:val="00951125"/>
    <w:pPr>
      <w:spacing w:before="1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6DD89ADCF034450F81D0EFD44FE6200425">
    <w:name w:val="6DD89ADCF034450F81D0EFD44FE6200425"/>
    <w:rsid w:val="00951125"/>
    <w:pPr>
      <w:spacing w:before="1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6C65CE3996834A34B45BD8E7C830D3EE28">
    <w:name w:val="6C65CE3996834A34B45BD8E7C830D3EE28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E77AE0D786B4444E8E721CF548839F3428">
    <w:name w:val="E77AE0D786B4444E8E721CF548839F3428"/>
    <w:rsid w:val="00951125"/>
    <w:pPr>
      <w:spacing w:after="0" w:line="270" w:lineRule="atLeast"/>
      <w:ind w:right="340"/>
    </w:pPr>
    <w:rPr>
      <w:rFonts w:eastAsiaTheme="minorHAnsi" w:cs="System"/>
      <w:spacing w:val="2"/>
      <w:lang w:eastAsia="en-US"/>
    </w:rPr>
  </w:style>
  <w:style w:type="paragraph" w:customStyle="1" w:styleId="3F59C17B8EBB440FA3157F6BC1F45BA528">
    <w:name w:val="3F59C17B8EBB440FA3157F6BC1F45BA528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6178051D4AE4B4C9D82C3453684E9A528">
    <w:name w:val="86178051D4AE4B4C9D82C3453684E9A528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297EA507B4E4491B747917E08C00CA425">
    <w:name w:val="8297EA507B4E4491B747917E08C00CA425"/>
    <w:rsid w:val="00951125"/>
    <w:pPr>
      <w:spacing w:before="1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E780163E7EE449BB8E4EFE888379269425">
    <w:name w:val="E780163E7EE449BB8E4EFE888379269425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90D56C357F244807BA0E3ABB2100251B25">
    <w:name w:val="90D56C357F244807BA0E3ABB2100251B25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84EFBE04EE794AB1A646EEA2421EAD5525">
    <w:name w:val="84EFBE04EE794AB1A646EEA2421EAD5525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2266EF0FCBA4442F9A2972878417B15E25">
    <w:name w:val="2266EF0FCBA4442F9A2972878417B15E25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176A7CB6BEF84658B9E89EC293C3CF647">
    <w:name w:val="176A7CB6BEF84658B9E89EC293C3CF647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spacing w:val="2"/>
      <w:sz w:val="17"/>
      <w:szCs w:val="17"/>
      <w:lang w:eastAsia="en-US"/>
    </w:rPr>
  </w:style>
  <w:style w:type="paragraph" w:customStyle="1" w:styleId="615C67F45CF14F3CB22D2181B00CDE9E12">
    <w:name w:val="615C67F45CF14F3CB22D2181B00CDE9E12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2E83DA0CE194CCD8B17C9621213BAB543">
    <w:name w:val="F2E83DA0CE194CCD8B17C9621213BAB54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8ED411EA4714DCEB387CD09516EA42C41">
    <w:name w:val="88ED411EA4714DCEB387CD09516EA42C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11C13A9915ED48F99F80299C8274E5EA7">
    <w:name w:val="11C13A9915ED48F99F80299C8274E5EA7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1AD7772E66AB46B49845C50B965CBF2640">
    <w:name w:val="1AD7772E66AB46B49845C50B965CBF264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DF5BEF74B952445AAF16483A9479B7B041">
    <w:name w:val="DF5BEF74B952445AAF16483A9479B7B0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3E17A3053519402181A5B50D5F3FED7841">
    <w:name w:val="3E17A3053519402181A5B50D5F3FED78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28E081CA20B84428B4879F9AFB1B19357">
    <w:name w:val="28E081CA20B84428B4879F9AFB1B19357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4E22E5C16FC0474892663C3FBE973ECD41">
    <w:name w:val="4E22E5C16FC0474892663C3FBE973ECD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E9C6092754C944C898F4AC9395F0171E41">
    <w:name w:val="E9C6092754C944C898F4AC9395F0171E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BC809F21C1334517A6C28BB380C407A141">
    <w:name w:val="BC809F21C1334517A6C28BB380C407A1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C7623543BF7149F7A6B7D401DCE2B0E341">
    <w:name w:val="C7623543BF7149F7A6B7D401DCE2B0E3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CE49A51E6D0A434198319F37C6A017C741">
    <w:name w:val="CE49A51E6D0A434198319F37C6A017C7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D1B752E200684BC09BB6933AF3A82F8241">
    <w:name w:val="D1B752E200684BC09BB6933AF3A82F82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B205D51F578A4A8AA87B5AB53F10B89F42">
    <w:name w:val="B205D51F578A4A8AA87B5AB53F10B89F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F8DA5403326B4ECF94AD9F99EC7ED8AA41">
    <w:name w:val="F8DA5403326B4ECF94AD9F99EC7ED8AA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50C2BEC94BCD480792CE32DB2123211B41">
    <w:name w:val="50C2BEC94BCD480792CE32DB2123211B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2680A57E9FC4582B12B8FA6D3F1794C41">
    <w:name w:val="82680A57E9FC4582B12B8FA6D3F1794C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DF70268F44DA492EB939F88DF8A2E9C141">
    <w:name w:val="DF70268F44DA492EB939F88DF8A2E9C1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CCFE564E571E4F1DAAA04EC96F78FA4123">
    <w:name w:val="CCFE564E571E4F1DAAA04EC96F78FA412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F29D734E3F014616BA0616FFCC47BA4F24">
    <w:name w:val="F29D734E3F014616BA0616FFCC47BA4F24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BC40CD1ADBDB45FEA97D740E28DAFBD521">
    <w:name w:val="BC40CD1ADBDB45FEA97D740E28DAFBD52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38E0E504054B468B8A27A67CACEF1AE320">
    <w:name w:val="38E0E504054B468B8A27A67CACEF1AE320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20">
    <w:name w:val="D4D00897A0D84D2481220E21923995BA20"/>
    <w:rsid w:val="00951125"/>
    <w:pPr>
      <w:spacing w:after="0" w:line="323" w:lineRule="atLeast"/>
    </w:pPr>
    <w:rPr>
      <w:rFonts w:eastAsiaTheme="minorHAnsi" w:cs="System"/>
      <w:spacing w:val="2"/>
      <w:sz w:val="26"/>
      <w:szCs w:val="26"/>
      <w:lang w:eastAsia="en-US"/>
    </w:rPr>
  </w:style>
  <w:style w:type="paragraph" w:customStyle="1" w:styleId="27925B529AD44EC3B136DCA05939A66920">
    <w:name w:val="27925B529AD44EC3B136DCA05939A66920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86A1ED54EE0E49FE8325A10DB53FF6B720">
    <w:name w:val="86A1ED54EE0E49FE8325A10DB53FF6B720"/>
    <w:rsid w:val="00951125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 w:cs="System"/>
      <w:spacing w:val="2"/>
      <w:lang w:eastAsia="en-US"/>
    </w:rPr>
  </w:style>
  <w:style w:type="paragraph" w:customStyle="1" w:styleId="C0B1707B62E741E9A4E2F91A2E80677D17">
    <w:name w:val="C0B1707B62E741E9A4E2F91A2E80677D17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40">
    <w:name w:val="34D36843A7B54B7EADA1C7E61A06FA084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549DED7078F54E60862C6595A78B465A40">
    <w:name w:val="549DED7078F54E60862C6595A78B465A4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7F426734BEAF4113B46AAD9121CEFEA040">
    <w:name w:val="7F426734BEAF4113B46AAD9121CEFEA04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DFD71DFF5F5640FB8CB3A6560A8D88A540">
    <w:name w:val="DFD71DFF5F5640FB8CB3A6560A8D88A54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DE672557C5DF473E8FD6142F7D7834D640">
    <w:name w:val="DE672557C5DF473E8FD6142F7D7834D64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0D362C341CA64C5BBA91549EC6D699A540">
    <w:name w:val="0D362C341CA64C5BBA91549EC6D699A54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335F816244864164AAB4F8CDF1F8071C40">
    <w:name w:val="335F816244864164AAB4F8CDF1F8071C4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6E73BF6F02F240C3980E6ABA6B40D21940">
    <w:name w:val="6E73BF6F02F240C3980E6ABA6B40D2194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BB113D6CCF76471197751915CB4281C140">
    <w:name w:val="BB113D6CCF76471197751915CB4281C14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DD875468096B45C2B527EC6EF8D3514740">
    <w:name w:val="DD875468096B45C2B527EC6EF8D351474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3692932E64AA4BDFA8CD92D2A10646D740">
    <w:name w:val="3692932E64AA4BDFA8CD92D2A10646D74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2EB33C5B02A4502A666E0A04057BA9F20">
    <w:name w:val="82EB33C5B02A4502A666E0A04057BA9F20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4C7FB2AAEDE9483F881FAF6EB69B25DB20">
    <w:name w:val="4C7FB2AAEDE9483F881FAF6EB69B25DB20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46192DD756C14F60BF81AA9CA23A46C320">
    <w:name w:val="46192DD756C14F60BF81AA9CA23A46C320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E34AD81B2F4948FD9A14437548B7FFAE20">
    <w:name w:val="E34AD81B2F4948FD9A14437548B7FFAE20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5BD8A27CA1D5489E90FCE9DE414B599116">
    <w:name w:val="5BD8A27CA1D5489E90FCE9DE414B599116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7304C09B1F2144C0B1C169359E20EED515">
    <w:name w:val="7304C09B1F2144C0B1C169359E20EED515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54A79DEDB1E24FD38424520CB0E6551416">
    <w:name w:val="54A79DEDB1E24FD38424520CB0E6551416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D3544B8D02B4369B67908BA2EABFCBD15">
    <w:name w:val="FD3544B8D02B4369B67908BA2EABFCBD15"/>
    <w:rsid w:val="0095112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Cs w:val="21"/>
      <w:lang w:eastAsia="en-US"/>
    </w:rPr>
  </w:style>
  <w:style w:type="paragraph" w:customStyle="1" w:styleId="213FABB4BB59449FB33BD232558761C515">
    <w:name w:val="213FABB4BB59449FB33BD232558761C515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BAE8259378164278BD8D7B2BA1644D9615">
    <w:name w:val="BAE8259378164278BD8D7B2BA1644D9615"/>
    <w:rsid w:val="00951125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bCs/>
      <w:spacing w:val="2"/>
      <w:szCs w:val="21"/>
      <w:lang w:eastAsia="en-US"/>
    </w:rPr>
  </w:style>
  <w:style w:type="paragraph" w:customStyle="1" w:styleId="1C8F5EF6ECCD4255B059B65137DEA0A339">
    <w:name w:val="1C8F5EF6ECCD4255B059B65137DEA0A339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CC835E1C093B40D6B8C924EA84CF805A39">
    <w:name w:val="CC835E1C093B40D6B8C924EA84CF805A39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2FB4E5DD79474A31A317D7B8CFF5600A39">
    <w:name w:val="2FB4E5DD79474A31A317D7B8CFF5600A39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940DD6280823458F8E29FCEF084C3AE014">
    <w:name w:val="940DD6280823458F8E29FCEF084C3AE014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9C626170003A4E3E8834A86BE73EEB6215">
    <w:name w:val="9C626170003A4E3E8834A86BE73EEB6215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F0EDA2F3E4AA420F812F915D8E2CD2CB14">
    <w:name w:val="F0EDA2F3E4AA420F812F915D8E2CD2CB14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9277B12674D4637985DDCFD1C07344214">
    <w:name w:val="39277B12674D4637985DDCFD1C07344214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BB886B25F44F4A64A80CF3E41AA07DC114">
    <w:name w:val="BB886B25F44F4A64A80CF3E41AA07DC114"/>
    <w:rsid w:val="00951125"/>
    <w:pPr>
      <w:spacing w:after="0" w:line="323" w:lineRule="atLeast"/>
    </w:pPr>
    <w:rPr>
      <w:rFonts w:eastAsiaTheme="minorHAnsi" w:cs="System"/>
      <w:spacing w:val="2"/>
      <w:sz w:val="26"/>
      <w:szCs w:val="26"/>
      <w:lang w:eastAsia="en-US"/>
    </w:rPr>
  </w:style>
  <w:style w:type="paragraph" w:customStyle="1" w:styleId="4A1B2A8D184041D3A8AB90A932EC66B114">
    <w:name w:val="4A1B2A8D184041D3A8AB90A932EC66B114"/>
    <w:rsid w:val="00951125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Cs w:val="21"/>
      <w:lang w:eastAsia="en-US"/>
    </w:rPr>
  </w:style>
  <w:style w:type="paragraph" w:customStyle="1" w:styleId="0852626475BF4805B636F9C3AEE7AA7D14">
    <w:name w:val="0852626475BF4805B636F9C3AEE7AA7D14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B8B0BFC56B7D4744A9CE2D1043DAC1B115">
    <w:name w:val="B8B0BFC56B7D4744A9CE2D1043DAC1B115"/>
    <w:rsid w:val="00951125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Cs w:val="21"/>
      <w:lang w:eastAsia="en-US"/>
    </w:rPr>
  </w:style>
  <w:style w:type="paragraph" w:customStyle="1" w:styleId="843D590C42D848C8BAB3BCB1EFDF1A7515">
    <w:name w:val="843D590C42D848C8BAB3BCB1EFDF1A7515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610A2C8BF48F417FB53929A74B6DA1B715">
    <w:name w:val="610A2C8BF48F417FB53929A74B6DA1B715"/>
    <w:rsid w:val="00951125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 w:cs="System"/>
      <w:spacing w:val="2"/>
      <w:lang w:eastAsia="en-US"/>
    </w:rPr>
  </w:style>
  <w:style w:type="paragraph" w:customStyle="1" w:styleId="603391F9BB0D47BE93A6317724EFB7FC13">
    <w:name w:val="603391F9BB0D47BE93A6317724EFB7FC13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757A92C0877B41BAB9C66EBA19DB3BA439">
    <w:name w:val="757A92C0877B41BAB9C66EBA19DB3BA439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9F1BEF84E9841F79C478619DDB628B38">
    <w:name w:val="89F1BEF84E9841F79C478619DDB628B38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353AB9A4E694A3CADFC3F4A56E7E54339">
    <w:name w:val="8353AB9A4E694A3CADFC3F4A56E7E54339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911DA91B031F4CFE916AE18B7850F95139">
    <w:name w:val="911DA91B031F4CFE916AE18B7850F95139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2B55DE2B8A6945719C3D22FED04C77F839">
    <w:name w:val="2B55DE2B8A6945719C3D22FED04C77F839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C4EEE03DABB144B085D94F2E52E6E34E39">
    <w:name w:val="C4EEE03DABB144B085D94F2E52E6E34E39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F8A6105382C24F05A94B927C521B46C539">
    <w:name w:val="F8A6105382C24F05A94B927C521B46C539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4AB12FA9288446F598A0FD777F3FDF0E14">
    <w:name w:val="4AB12FA9288446F598A0FD777F3FDF0E14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B652077214344E65909FF1B40E59DE1613">
    <w:name w:val="B652077214344E65909FF1B40E59DE1613"/>
    <w:rsid w:val="0095112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Cs w:val="21"/>
      <w:lang w:eastAsia="en-US"/>
    </w:rPr>
  </w:style>
  <w:style w:type="paragraph" w:customStyle="1" w:styleId="3221D223BD694235876FD57EF8E2A6BD14">
    <w:name w:val="3221D223BD694235876FD57EF8E2A6BD14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FA2B0DAB2F33464893C59E7E5CAAA9C613">
    <w:name w:val="FA2B0DAB2F33464893C59E7E5CAAA9C613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411FA6002280447FA25187DEFACABFFF13">
    <w:name w:val="411FA6002280447FA25187DEFACABFFF13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B1A2A8D4E302485AAEBD830BC935F5222">
    <w:name w:val="B1A2A8D4E302485AAEBD830BC935F522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FCC04DEDA31A406C81CEAB0CE46869DC3">
    <w:name w:val="FCC04DEDA31A406C81CEAB0CE46869DC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9D9558646701486CB4720F1AAE8893172">
    <w:name w:val="9D9558646701486CB4720F1AAE889317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AD43DBA25D3048FFBCA54EFAD8CDA3142">
    <w:name w:val="AD43DBA25D3048FFBCA54EFAD8CDA31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FEA0E103DBD64E00A04B223B8A5E4A30">
    <w:name w:val="FEA0E103DBD64E00A04B223B8A5E4A30"/>
    <w:rsid w:val="00951125"/>
  </w:style>
  <w:style w:type="paragraph" w:customStyle="1" w:styleId="372C3AABE4224383B8B2382BD1FCD19E">
    <w:name w:val="372C3AABE4224383B8B2382BD1FCD19E"/>
    <w:rsid w:val="00951125"/>
  </w:style>
  <w:style w:type="paragraph" w:customStyle="1" w:styleId="90703B96E3E24B759D70794382B74297">
    <w:name w:val="90703B96E3E24B759D70794382B74297"/>
    <w:rsid w:val="00951125"/>
  </w:style>
  <w:style w:type="paragraph" w:customStyle="1" w:styleId="9BFAC864D769412C995975AF205513EB">
    <w:name w:val="9BFAC864D769412C995975AF205513EB"/>
    <w:rsid w:val="00951125"/>
  </w:style>
  <w:style w:type="paragraph" w:customStyle="1" w:styleId="A7E4DF5C95FA47DFA39349DAF3D8B1E5">
    <w:name w:val="A7E4DF5C95FA47DFA39349DAF3D8B1E5"/>
    <w:rsid w:val="00951125"/>
  </w:style>
  <w:style w:type="paragraph" w:customStyle="1" w:styleId="985C79AE30CB42848BBD19E6E3EF6FB5">
    <w:name w:val="985C79AE30CB42848BBD19E6E3EF6FB5"/>
    <w:rsid w:val="00951125"/>
  </w:style>
  <w:style w:type="paragraph" w:customStyle="1" w:styleId="32C83F6F512948F2806C39118017454614">
    <w:name w:val="32C83F6F512948F2806C39118017454614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35C2B2B6C14E48899733288EDD3E151032">
    <w:name w:val="35C2B2B6C14E48899733288EDD3E15103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B7B623F3DA354CDF8A779FF96C4BEDB11">
    <w:name w:val="B7B623F3DA354CDF8A779FF96C4BEDB1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A220206ECA7140A48CBD16E3F08FCE7432">
    <w:name w:val="A220206ECA7140A48CBD16E3F08FCE7432"/>
    <w:rsid w:val="00951125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9C73CE90087644D5AC6825BC1E210CA232">
    <w:name w:val="9C73CE90087644D5AC6825BC1E210CA232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31EE708095CF490DA91581C9A2BC89B932">
    <w:name w:val="31EE708095CF490DA91581C9A2BC89B932"/>
    <w:rsid w:val="00951125"/>
    <w:pPr>
      <w:spacing w:after="0" w:line="270" w:lineRule="atLeast"/>
      <w:ind w:right="340"/>
    </w:pPr>
    <w:rPr>
      <w:rFonts w:eastAsiaTheme="minorHAnsi" w:cs="System"/>
      <w:spacing w:val="2"/>
      <w:lang w:eastAsia="en-US"/>
    </w:rPr>
  </w:style>
  <w:style w:type="paragraph" w:customStyle="1" w:styleId="2B8375023E31445E8CDAAEADB57FB77A32">
    <w:name w:val="2B8375023E31445E8CDAAEADB57FB77A32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652D1B73338D4F97BC96FD5966C5802411">
    <w:name w:val="652D1B73338D4F97BC96FD5966C5802411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7499A0840E4C4827A06C41524A34919132">
    <w:name w:val="7499A0840E4C4827A06C41524A34919132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5996F0043EEA43A483F8B8BC1D0FE8F332">
    <w:name w:val="5996F0043EEA43A483F8B8BC1D0FE8F332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72510D9F0B234019AFE916FC970681FA32">
    <w:name w:val="72510D9F0B234019AFE916FC970681FA32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72333EA9A43F4AE284F18F864688E3FE32">
    <w:name w:val="72333EA9A43F4AE284F18F864688E3FE32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B1F1106964EB4122BAD1897D0815A72932">
    <w:name w:val="B1F1106964EB4122BAD1897D0815A72932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CF48AC4522FB483589A29E500DB7CFD732">
    <w:name w:val="CF48AC4522FB483589A29E500DB7CFD732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A7354D3109CB4DD4877D7A229F28717A32">
    <w:name w:val="A7354D3109CB4DD4877D7A229F28717A32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spacing w:val="2"/>
      <w:sz w:val="17"/>
      <w:szCs w:val="17"/>
      <w:lang w:eastAsia="en-US"/>
    </w:rPr>
  </w:style>
  <w:style w:type="paragraph" w:customStyle="1" w:styleId="EB92FDBA3D5745AE92B757B846ECD1C132">
    <w:name w:val="EB92FDBA3D5745AE92B757B846ECD1C132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spacing w:val="2"/>
      <w:sz w:val="17"/>
      <w:szCs w:val="17"/>
      <w:lang w:eastAsia="en-US"/>
    </w:rPr>
  </w:style>
  <w:style w:type="paragraph" w:customStyle="1" w:styleId="83140885F4E946B78305E99028B6821536">
    <w:name w:val="83140885F4E946B78305E99028B6821536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16272BA2509A453DB5E12A5DFD35C0CD35">
    <w:name w:val="16272BA2509A453DB5E12A5DFD35C0CD35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FEA0E103DBD64E00A04B223B8A5E4A301">
    <w:name w:val="FEA0E103DBD64E00A04B223B8A5E4A30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92826575BA2D431EA6556B45955FB1A334">
    <w:name w:val="92826575BA2D431EA6556B45955FB1A334"/>
    <w:rsid w:val="00951125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C22F16D9833640A8B95A7C8BFE70EBFE34">
    <w:name w:val="C22F16D9833640A8B95A7C8BFE70EBFE34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C54175ADF68E4FA3B9CD0B5557AD158534">
    <w:name w:val="C54175ADF68E4FA3B9CD0B5557AD158534"/>
    <w:rsid w:val="00951125"/>
    <w:pPr>
      <w:spacing w:after="0" w:line="270" w:lineRule="atLeast"/>
      <w:ind w:right="340"/>
    </w:pPr>
    <w:rPr>
      <w:rFonts w:eastAsiaTheme="minorHAnsi" w:cs="System"/>
      <w:spacing w:val="2"/>
      <w:lang w:eastAsia="en-US"/>
    </w:rPr>
  </w:style>
  <w:style w:type="paragraph" w:customStyle="1" w:styleId="A29DDC7C460043E4946B04CB9E3C3EAB5">
    <w:name w:val="A29DDC7C460043E4946B04CB9E3C3EAB5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6F72A9ED7DF34A9EB2973DA842352A015">
    <w:name w:val="6F72A9ED7DF34A9EB2973DA842352A015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538D4BDEAEB447E2AC194BDC256AF2FA5">
    <w:name w:val="538D4BDEAEB447E2AC194BDC256AF2FA5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0FD7D17EE04944EE9B212F2BF215C51D5">
    <w:name w:val="0FD7D17EE04944EE9B212F2BF215C51D5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6CAED3CD6B1246AFB5F300B3D4E50A505">
    <w:name w:val="6CAED3CD6B1246AFB5F300B3D4E50A505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2E37CAC0588547E6AF0D99F186DB74D75">
    <w:name w:val="2E37CAC0588547E6AF0D99F186DB74D75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6FC0F1DD9CE049368C2F879ECE64E50D5">
    <w:name w:val="6FC0F1DD9CE049368C2F879ECE64E50D5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2EA86157CFD74C8D99A54A856B7141AA5">
    <w:name w:val="2EA86157CFD74C8D99A54A856B7141AA5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69C9636264E74C4AA1BD3459720997DA32">
    <w:name w:val="69C9636264E74C4AA1BD3459720997DA32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spacing w:val="2"/>
      <w:sz w:val="17"/>
      <w:szCs w:val="17"/>
      <w:lang w:eastAsia="en-US"/>
    </w:rPr>
  </w:style>
  <w:style w:type="paragraph" w:customStyle="1" w:styleId="D651C0D41A574C70B99B495508F6EF2011">
    <w:name w:val="D651C0D41A574C70B99B495508F6EF2011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spacing w:val="2"/>
      <w:sz w:val="17"/>
      <w:szCs w:val="17"/>
      <w:lang w:eastAsia="en-US"/>
    </w:rPr>
  </w:style>
  <w:style w:type="paragraph" w:customStyle="1" w:styleId="48FBC376C46C4C01BB79F1D4B24A6C8129">
    <w:name w:val="48FBC376C46C4C01BB79F1D4B24A6C8129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4F75D92B29994498BF83CA4BC43B531129">
    <w:name w:val="4F75D92B29994498BF83CA4BC43B531129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372C3AABE4224383B8B2382BD1FCD19E1">
    <w:name w:val="372C3AABE4224383B8B2382BD1FCD19E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A1CBF988C7C4DF5A5A473AD5869A36844">
    <w:name w:val="8A1CBF988C7C4DF5A5A473AD5869A36844"/>
    <w:rsid w:val="00951125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1B3C548A387C4A3395180ABBB10B41BE29">
    <w:name w:val="1B3C548A387C4A3395180ABBB10B41BE29"/>
    <w:rsid w:val="00951125"/>
    <w:pPr>
      <w:spacing w:after="0" w:line="270" w:lineRule="atLeast"/>
      <w:ind w:right="340"/>
    </w:pPr>
    <w:rPr>
      <w:rFonts w:eastAsiaTheme="minorHAnsi" w:cs="System"/>
      <w:spacing w:val="2"/>
      <w:lang w:eastAsia="en-US"/>
    </w:rPr>
  </w:style>
  <w:style w:type="paragraph" w:customStyle="1" w:styleId="ACC768EF66514D96A326B7124955AFEB29">
    <w:name w:val="ACC768EF66514D96A326B7124955AFEB29"/>
    <w:rsid w:val="00951125"/>
    <w:pPr>
      <w:spacing w:after="0" w:line="270" w:lineRule="atLeast"/>
      <w:ind w:right="340"/>
    </w:pPr>
    <w:rPr>
      <w:rFonts w:eastAsiaTheme="minorHAnsi" w:cs="System"/>
      <w:spacing w:val="2"/>
      <w:lang w:eastAsia="en-US"/>
    </w:rPr>
  </w:style>
  <w:style w:type="paragraph" w:customStyle="1" w:styleId="CAE6970F0A9E42EBBA8EB5BCAE3537DD29">
    <w:name w:val="CAE6970F0A9E42EBBA8EB5BCAE3537DD29"/>
    <w:rsid w:val="00951125"/>
    <w:pPr>
      <w:spacing w:after="0" w:line="270" w:lineRule="atLeast"/>
      <w:ind w:right="340"/>
    </w:pPr>
    <w:rPr>
      <w:rFonts w:eastAsiaTheme="minorHAnsi" w:cs="System"/>
      <w:spacing w:val="2"/>
      <w:lang w:eastAsia="en-US"/>
    </w:rPr>
  </w:style>
  <w:style w:type="paragraph" w:customStyle="1" w:styleId="DC5E73CA64EB4AD2B78D1A8CF262864C29">
    <w:name w:val="DC5E73CA64EB4AD2B78D1A8CF262864C29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BF24BA6056164291BF124E6DDA89CD9E29">
    <w:name w:val="BF24BA6056164291BF124E6DDA89CD9E29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DA041DD3C28D4CC6B0017808A5995CB929">
    <w:name w:val="DA041DD3C28D4CC6B0017808A5995CB929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E9660D48E81A448DBD28847504AF770829">
    <w:name w:val="E9660D48E81A448DBD28847504AF770829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C290DF30E80E4F288F0EE74BBF425EB829">
    <w:name w:val="C290DF30E80E4F288F0EE74BBF425EB829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90703B96E3E24B759D70794382B742971">
    <w:name w:val="90703B96E3E24B759D70794382B74297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0CA535164D164795A0560DD619BADED027">
    <w:name w:val="0CA535164D164795A0560DD619BADED027"/>
    <w:rsid w:val="00951125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A490811C52F44731BAAB47661BE42FA944">
    <w:name w:val="A490811C52F44731BAAB47661BE42FA944"/>
    <w:rsid w:val="00951125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6DD89ADCF034450F81D0EFD44FE6200426">
    <w:name w:val="6DD89ADCF034450F81D0EFD44FE6200426"/>
    <w:rsid w:val="00951125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6C65CE3996834A34B45BD8E7C830D3EE29">
    <w:name w:val="6C65CE3996834A34B45BD8E7C830D3EE29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E77AE0D786B4444E8E721CF548839F3429">
    <w:name w:val="E77AE0D786B4444E8E721CF548839F3429"/>
    <w:rsid w:val="00951125"/>
    <w:pPr>
      <w:spacing w:after="0" w:line="270" w:lineRule="atLeast"/>
      <w:ind w:right="340"/>
    </w:pPr>
    <w:rPr>
      <w:rFonts w:eastAsiaTheme="minorHAnsi" w:cs="System"/>
      <w:spacing w:val="2"/>
      <w:lang w:eastAsia="en-US"/>
    </w:rPr>
  </w:style>
  <w:style w:type="paragraph" w:customStyle="1" w:styleId="3F59C17B8EBB440FA3157F6BC1F45BA529">
    <w:name w:val="3F59C17B8EBB440FA3157F6BC1F45BA529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6178051D4AE4B4C9D82C3453684E9A529">
    <w:name w:val="86178051D4AE4B4C9D82C3453684E9A529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9BFAC864D769412C995975AF205513EB1">
    <w:name w:val="9BFAC864D769412C995975AF205513EB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297EA507B4E4491B747917E08C00CA426">
    <w:name w:val="8297EA507B4E4491B747917E08C00CA426"/>
    <w:rsid w:val="00951125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E780163E7EE449BB8E4EFE888379269426">
    <w:name w:val="E780163E7EE449BB8E4EFE888379269426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90D56C357F244807BA0E3ABB2100251B26">
    <w:name w:val="90D56C357F244807BA0E3ABB2100251B26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84EFBE04EE794AB1A646EEA2421EAD5526">
    <w:name w:val="84EFBE04EE794AB1A646EEA2421EAD5526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2266EF0FCBA4442F9A2972878417B15E26">
    <w:name w:val="2266EF0FCBA4442F9A2972878417B15E26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176A7CB6BEF84658B9E89EC293C3CF648">
    <w:name w:val="176A7CB6BEF84658B9E89EC293C3CF648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spacing w:val="2"/>
      <w:sz w:val="17"/>
      <w:szCs w:val="17"/>
      <w:lang w:eastAsia="en-US"/>
    </w:rPr>
  </w:style>
  <w:style w:type="paragraph" w:customStyle="1" w:styleId="615C67F45CF14F3CB22D2181B00CDE9E13">
    <w:name w:val="615C67F45CF14F3CB22D2181B00CDE9E13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2E83DA0CE194CCD8B17C9621213BAB544">
    <w:name w:val="F2E83DA0CE194CCD8B17C9621213BAB544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8ED411EA4714DCEB387CD09516EA42C42">
    <w:name w:val="88ED411EA4714DCEB387CD09516EA42C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11C13A9915ED48F99F80299C8274E5EA8">
    <w:name w:val="11C13A9915ED48F99F80299C8274E5EA8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1AD7772E66AB46B49845C50B965CBF2641">
    <w:name w:val="1AD7772E66AB46B49845C50B965CBF26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DF5BEF74B952445AAF16483A9479B7B042">
    <w:name w:val="DF5BEF74B952445AAF16483A9479B7B0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3E17A3053519402181A5B50D5F3FED7842">
    <w:name w:val="3E17A3053519402181A5B50D5F3FED78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28E081CA20B84428B4879F9AFB1B19358">
    <w:name w:val="28E081CA20B84428B4879F9AFB1B19358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4E22E5C16FC0474892663C3FBE973ECD42">
    <w:name w:val="4E22E5C16FC0474892663C3FBE973ECD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E9C6092754C944C898F4AC9395F0171E42">
    <w:name w:val="E9C6092754C944C898F4AC9395F0171E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BC809F21C1334517A6C28BB380C407A142">
    <w:name w:val="BC809F21C1334517A6C28BB380C407A1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C7623543BF7149F7A6B7D401DCE2B0E342">
    <w:name w:val="C7623543BF7149F7A6B7D401DCE2B0E3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CE49A51E6D0A434198319F37C6A017C742">
    <w:name w:val="CE49A51E6D0A434198319F37C6A017C7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D1B752E200684BC09BB6933AF3A82F8242">
    <w:name w:val="D1B752E200684BC09BB6933AF3A82F82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B205D51F578A4A8AA87B5AB53F10B89F43">
    <w:name w:val="B205D51F578A4A8AA87B5AB53F10B89F4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F8DA5403326B4ECF94AD9F99EC7ED8AA42">
    <w:name w:val="F8DA5403326B4ECF94AD9F99EC7ED8AA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50C2BEC94BCD480792CE32DB2123211B42">
    <w:name w:val="50C2BEC94BCD480792CE32DB2123211B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2680A57E9FC4582B12B8FA6D3F1794C42">
    <w:name w:val="82680A57E9FC4582B12B8FA6D3F1794C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DF70268F44DA492EB939F88DF8A2E9C142">
    <w:name w:val="DF70268F44DA492EB939F88DF8A2E9C1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CCFE564E571E4F1DAAA04EC96F78FA4124">
    <w:name w:val="CCFE564E571E4F1DAAA04EC96F78FA4124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F29D734E3F014616BA0616FFCC47BA4F25">
    <w:name w:val="F29D734E3F014616BA0616FFCC47BA4F25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BC40CD1ADBDB45FEA97D740E28DAFBD522">
    <w:name w:val="BC40CD1ADBDB45FEA97D740E28DAFBD52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38E0E504054B468B8A27A67CACEF1AE321">
    <w:name w:val="38E0E504054B468B8A27A67CACEF1AE321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21">
    <w:name w:val="D4D00897A0D84D2481220E21923995BA21"/>
    <w:rsid w:val="00951125"/>
    <w:pPr>
      <w:spacing w:after="0" w:line="323" w:lineRule="atLeast"/>
    </w:pPr>
    <w:rPr>
      <w:rFonts w:eastAsiaTheme="minorHAnsi" w:cs="System"/>
      <w:spacing w:val="2"/>
      <w:sz w:val="26"/>
      <w:szCs w:val="26"/>
      <w:lang w:eastAsia="en-US"/>
    </w:rPr>
  </w:style>
  <w:style w:type="paragraph" w:customStyle="1" w:styleId="27925B529AD44EC3B136DCA05939A66921">
    <w:name w:val="27925B529AD44EC3B136DCA05939A66921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985C79AE30CB42848BBD19E6E3EF6FB51">
    <w:name w:val="985C79AE30CB42848BBD19E6E3EF6FB51"/>
    <w:rsid w:val="00951125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bCs/>
      <w:spacing w:val="2"/>
      <w:szCs w:val="21"/>
      <w:lang w:eastAsia="en-US"/>
    </w:rPr>
  </w:style>
  <w:style w:type="paragraph" w:customStyle="1" w:styleId="A7E4DF5C95FA47DFA39349DAF3D8B1E51">
    <w:name w:val="A7E4DF5C95FA47DFA39349DAF3D8B1E51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86A1ED54EE0E49FE8325A10DB53FF6B721">
    <w:name w:val="86A1ED54EE0E49FE8325A10DB53FF6B721"/>
    <w:rsid w:val="00951125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 w:cs="System"/>
      <w:spacing w:val="2"/>
      <w:lang w:eastAsia="en-US"/>
    </w:rPr>
  </w:style>
  <w:style w:type="paragraph" w:customStyle="1" w:styleId="C0B1707B62E741E9A4E2F91A2E80677D18">
    <w:name w:val="C0B1707B62E741E9A4E2F91A2E80677D18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41">
    <w:name w:val="34D36843A7B54B7EADA1C7E61A06FA08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549DED7078F54E60862C6595A78B465A41">
    <w:name w:val="549DED7078F54E60862C6595A78B465A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7F426734BEAF4113B46AAD9121CEFEA041">
    <w:name w:val="7F426734BEAF4113B46AAD9121CEFEA0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DFD71DFF5F5640FB8CB3A6560A8D88A541">
    <w:name w:val="DFD71DFF5F5640FB8CB3A6560A8D88A5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DE672557C5DF473E8FD6142F7D7834D641">
    <w:name w:val="DE672557C5DF473E8FD6142F7D7834D6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0D362C341CA64C5BBA91549EC6D699A541">
    <w:name w:val="0D362C341CA64C5BBA91549EC6D699A5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335F816244864164AAB4F8CDF1F8071C41">
    <w:name w:val="335F816244864164AAB4F8CDF1F8071C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6E73BF6F02F240C3980E6ABA6B40D21941">
    <w:name w:val="6E73BF6F02F240C3980E6ABA6B40D219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BB113D6CCF76471197751915CB4281C141">
    <w:name w:val="BB113D6CCF76471197751915CB4281C1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DD875468096B45C2B527EC6EF8D3514741">
    <w:name w:val="DD875468096B45C2B527EC6EF8D35147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3692932E64AA4BDFA8CD92D2A10646D741">
    <w:name w:val="3692932E64AA4BDFA8CD92D2A10646D741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2EB33C5B02A4502A666E0A04057BA9F21">
    <w:name w:val="82EB33C5B02A4502A666E0A04057BA9F21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4C7FB2AAEDE9483F881FAF6EB69B25DB21">
    <w:name w:val="4C7FB2AAEDE9483F881FAF6EB69B25DB21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46192DD756C14F60BF81AA9CA23A46C321">
    <w:name w:val="46192DD756C14F60BF81AA9CA23A46C321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E34AD81B2F4948FD9A14437548B7FFAE21">
    <w:name w:val="E34AD81B2F4948FD9A14437548B7FFAE21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5BD8A27CA1D5489E90FCE9DE414B599117">
    <w:name w:val="5BD8A27CA1D5489E90FCE9DE414B599117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7304C09B1F2144C0B1C169359E20EED516">
    <w:name w:val="7304C09B1F2144C0B1C169359E20EED516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54A79DEDB1E24FD38424520CB0E6551417">
    <w:name w:val="54A79DEDB1E24FD38424520CB0E6551417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D3544B8D02B4369B67908BA2EABFCBD16">
    <w:name w:val="FD3544B8D02B4369B67908BA2EABFCBD16"/>
    <w:rsid w:val="0095112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Cs w:val="21"/>
      <w:lang w:eastAsia="en-US"/>
    </w:rPr>
  </w:style>
  <w:style w:type="paragraph" w:customStyle="1" w:styleId="213FABB4BB59449FB33BD232558761C516">
    <w:name w:val="213FABB4BB59449FB33BD232558761C516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BAE8259378164278BD8D7B2BA1644D9616">
    <w:name w:val="BAE8259378164278BD8D7B2BA1644D9616"/>
    <w:rsid w:val="00951125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bCs/>
      <w:spacing w:val="2"/>
      <w:szCs w:val="21"/>
      <w:lang w:eastAsia="en-US"/>
    </w:rPr>
  </w:style>
  <w:style w:type="paragraph" w:customStyle="1" w:styleId="1C8F5EF6ECCD4255B059B65137DEA0A340">
    <w:name w:val="1C8F5EF6ECCD4255B059B65137DEA0A340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CC835E1C093B40D6B8C924EA84CF805A40">
    <w:name w:val="CC835E1C093B40D6B8C924EA84CF805A40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2FB4E5DD79474A31A317D7B8CFF5600A40">
    <w:name w:val="2FB4E5DD79474A31A317D7B8CFF5600A40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940DD6280823458F8E29FCEF084C3AE015">
    <w:name w:val="940DD6280823458F8E29FCEF084C3AE015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9C626170003A4E3E8834A86BE73EEB6216">
    <w:name w:val="9C626170003A4E3E8834A86BE73EEB6216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F0EDA2F3E4AA420F812F915D8E2CD2CB15">
    <w:name w:val="F0EDA2F3E4AA420F812F915D8E2CD2CB15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9277B12674D4637985DDCFD1C07344215">
    <w:name w:val="39277B12674D4637985DDCFD1C07344215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BB886B25F44F4A64A80CF3E41AA07DC115">
    <w:name w:val="BB886B25F44F4A64A80CF3E41AA07DC115"/>
    <w:rsid w:val="00951125"/>
    <w:pPr>
      <w:spacing w:after="0" w:line="323" w:lineRule="atLeast"/>
    </w:pPr>
    <w:rPr>
      <w:rFonts w:eastAsiaTheme="minorHAnsi" w:cs="System"/>
      <w:spacing w:val="2"/>
      <w:sz w:val="26"/>
      <w:szCs w:val="26"/>
      <w:lang w:eastAsia="en-US"/>
    </w:rPr>
  </w:style>
  <w:style w:type="paragraph" w:customStyle="1" w:styleId="4A1B2A8D184041D3A8AB90A932EC66B115">
    <w:name w:val="4A1B2A8D184041D3A8AB90A932EC66B115"/>
    <w:rsid w:val="00951125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Cs w:val="21"/>
      <w:lang w:eastAsia="en-US"/>
    </w:rPr>
  </w:style>
  <w:style w:type="paragraph" w:customStyle="1" w:styleId="0852626475BF4805B636F9C3AEE7AA7D15">
    <w:name w:val="0852626475BF4805B636F9C3AEE7AA7D15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B8B0BFC56B7D4744A9CE2D1043DAC1B116">
    <w:name w:val="B8B0BFC56B7D4744A9CE2D1043DAC1B116"/>
    <w:rsid w:val="00951125"/>
    <w:pPr>
      <w:keepNext/>
      <w:keepLines/>
      <w:tabs>
        <w:tab w:val="num" w:pos="720"/>
      </w:tabs>
      <w:spacing w:before="540" w:after="270" w:line="270" w:lineRule="atLeast"/>
      <w:ind w:left="851" w:hanging="851"/>
      <w:outlineLvl w:val="0"/>
    </w:pPr>
    <w:rPr>
      <w:rFonts w:asciiTheme="majorHAnsi" w:eastAsiaTheme="majorEastAsia" w:hAnsiTheme="majorHAnsi" w:cstheme="majorBidi"/>
      <w:b/>
      <w:bCs/>
      <w:spacing w:val="2"/>
      <w:szCs w:val="21"/>
      <w:lang w:eastAsia="en-US"/>
    </w:rPr>
  </w:style>
  <w:style w:type="paragraph" w:customStyle="1" w:styleId="843D590C42D848C8BAB3BCB1EFDF1A7516">
    <w:name w:val="843D590C42D848C8BAB3BCB1EFDF1A7516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610A2C8BF48F417FB53929A74B6DA1B716">
    <w:name w:val="610A2C8BF48F417FB53929A74B6DA1B716"/>
    <w:rsid w:val="00951125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 w:cs="System"/>
      <w:spacing w:val="2"/>
      <w:lang w:eastAsia="en-US"/>
    </w:rPr>
  </w:style>
  <w:style w:type="paragraph" w:customStyle="1" w:styleId="603391F9BB0D47BE93A6317724EFB7FC14">
    <w:name w:val="603391F9BB0D47BE93A6317724EFB7FC14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757A92C0877B41BAB9C66EBA19DB3BA440">
    <w:name w:val="757A92C0877B41BAB9C66EBA19DB3BA44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9F1BEF84E9841F79C478619DDB628B39">
    <w:name w:val="89F1BEF84E9841F79C478619DDB628B39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353AB9A4E694A3CADFC3F4A56E7E54340">
    <w:name w:val="8353AB9A4E694A3CADFC3F4A56E7E5434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911DA91B031F4CFE916AE18B7850F95140">
    <w:name w:val="911DA91B031F4CFE916AE18B7850F9514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2B55DE2B8A6945719C3D22FED04C77F840">
    <w:name w:val="2B55DE2B8A6945719C3D22FED04C77F84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C4EEE03DABB144B085D94F2E52E6E34E40">
    <w:name w:val="C4EEE03DABB144B085D94F2E52E6E34E4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F8A6105382C24F05A94B927C521B46C540">
    <w:name w:val="F8A6105382C24F05A94B927C521B46C54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4AB12FA9288446F598A0FD777F3FDF0E15">
    <w:name w:val="4AB12FA9288446F598A0FD777F3FDF0E15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B652077214344E65909FF1B40E59DE1614">
    <w:name w:val="B652077214344E65909FF1B40E59DE1614"/>
    <w:rsid w:val="0095112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Cs w:val="21"/>
      <w:lang w:eastAsia="en-US"/>
    </w:rPr>
  </w:style>
  <w:style w:type="paragraph" w:customStyle="1" w:styleId="3221D223BD694235876FD57EF8E2A6BD15">
    <w:name w:val="3221D223BD694235876FD57EF8E2A6BD15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FA2B0DAB2F33464893C59E7E5CAAA9C614">
    <w:name w:val="FA2B0DAB2F33464893C59E7E5CAAA9C614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411FA6002280447FA25187DEFACABFFF14">
    <w:name w:val="411FA6002280447FA25187DEFACABFFF14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B1A2A8D4E302485AAEBD830BC935F5223">
    <w:name w:val="B1A2A8D4E302485AAEBD830BC935F522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FCC04DEDA31A406C81CEAB0CE46869DC4">
    <w:name w:val="FCC04DEDA31A406C81CEAB0CE46869DC4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9D9558646701486CB4720F1AAE8893173">
    <w:name w:val="9D9558646701486CB4720F1AAE889317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AD43DBA25D3048FFBCA54EFAD8CDA3143">
    <w:name w:val="AD43DBA25D3048FFBCA54EFAD8CDA314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32C83F6F512948F2806C39118017454615">
    <w:name w:val="32C83F6F512948F2806C39118017454615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35C2B2B6C14E48899733288EDD3E151033">
    <w:name w:val="35C2B2B6C14E48899733288EDD3E15103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B7B623F3DA354CDF8A779FF96C4BEDB12">
    <w:name w:val="B7B623F3DA354CDF8A779FF96C4BEDB1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A220206ECA7140A48CBD16E3F08FCE7433">
    <w:name w:val="A220206ECA7140A48CBD16E3F08FCE7433"/>
    <w:rsid w:val="00951125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9C73CE90087644D5AC6825BC1E210CA233">
    <w:name w:val="9C73CE90087644D5AC6825BC1E210CA233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31EE708095CF490DA91581C9A2BC89B933">
    <w:name w:val="31EE708095CF490DA91581C9A2BC89B933"/>
    <w:rsid w:val="00951125"/>
    <w:pPr>
      <w:spacing w:after="0" w:line="270" w:lineRule="atLeast"/>
      <w:ind w:right="340"/>
    </w:pPr>
    <w:rPr>
      <w:rFonts w:eastAsiaTheme="minorHAnsi" w:cs="System"/>
      <w:spacing w:val="2"/>
      <w:lang w:eastAsia="en-US"/>
    </w:rPr>
  </w:style>
  <w:style w:type="paragraph" w:customStyle="1" w:styleId="2B8375023E31445E8CDAAEADB57FB77A33">
    <w:name w:val="2B8375023E31445E8CDAAEADB57FB77A33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652D1B73338D4F97BC96FD5966C5802412">
    <w:name w:val="652D1B73338D4F97BC96FD5966C5802412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7499A0840E4C4827A06C41524A34919133">
    <w:name w:val="7499A0840E4C4827A06C41524A34919133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5996F0043EEA43A483F8B8BC1D0FE8F333">
    <w:name w:val="5996F0043EEA43A483F8B8BC1D0FE8F333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72510D9F0B234019AFE916FC970681FA33">
    <w:name w:val="72510D9F0B234019AFE916FC970681FA33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72333EA9A43F4AE284F18F864688E3FE33">
    <w:name w:val="72333EA9A43F4AE284F18F864688E3FE33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B1F1106964EB4122BAD1897D0815A72933">
    <w:name w:val="B1F1106964EB4122BAD1897D0815A72933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CF48AC4522FB483589A29E500DB7CFD733">
    <w:name w:val="CF48AC4522FB483589A29E500DB7CFD733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A7354D3109CB4DD4877D7A229F28717A33">
    <w:name w:val="A7354D3109CB4DD4877D7A229F28717A33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spacing w:val="2"/>
      <w:sz w:val="17"/>
      <w:szCs w:val="17"/>
      <w:lang w:eastAsia="en-US"/>
    </w:rPr>
  </w:style>
  <w:style w:type="paragraph" w:customStyle="1" w:styleId="EB92FDBA3D5745AE92B757B846ECD1C133">
    <w:name w:val="EB92FDBA3D5745AE92B757B846ECD1C133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spacing w:val="2"/>
      <w:sz w:val="17"/>
      <w:szCs w:val="17"/>
      <w:lang w:eastAsia="en-US"/>
    </w:rPr>
  </w:style>
  <w:style w:type="paragraph" w:customStyle="1" w:styleId="83140885F4E946B78305E99028B6821537">
    <w:name w:val="83140885F4E946B78305E99028B6821537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16272BA2509A453DB5E12A5DFD35C0CD36">
    <w:name w:val="16272BA2509A453DB5E12A5DFD35C0CD36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FEA0E103DBD64E00A04B223B8A5E4A302">
    <w:name w:val="FEA0E103DBD64E00A04B223B8A5E4A30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92826575BA2D431EA6556B45955FB1A335">
    <w:name w:val="92826575BA2D431EA6556B45955FB1A335"/>
    <w:rsid w:val="00951125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C22F16D9833640A8B95A7C8BFE70EBFE35">
    <w:name w:val="C22F16D9833640A8B95A7C8BFE70EBFE35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C54175ADF68E4FA3B9CD0B5557AD158535">
    <w:name w:val="C54175ADF68E4FA3B9CD0B5557AD158535"/>
    <w:rsid w:val="00951125"/>
    <w:pPr>
      <w:spacing w:after="0" w:line="270" w:lineRule="atLeast"/>
      <w:ind w:right="340"/>
    </w:pPr>
    <w:rPr>
      <w:rFonts w:eastAsiaTheme="minorHAnsi" w:cs="System"/>
      <w:spacing w:val="2"/>
      <w:lang w:eastAsia="en-US"/>
    </w:rPr>
  </w:style>
  <w:style w:type="paragraph" w:customStyle="1" w:styleId="A29DDC7C460043E4946B04CB9E3C3EAB6">
    <w:name w:val="A29DDC7C460043E4946B04CB9E3C3EAB6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6F72A9ED7DF34A9EB2973DA842352A016">
    <w:name w:val="6F72A9ED7DF34A9EB2973DA842352A016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538D4BDEAEB447E2AC194BDC256AF2FA6">
    <w:name w:val="538D4BDEAEB447E2AC194BDC256AF2FA6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0FD7D17EE04944EE9B212F2BF215C51D6">
    <w:name w:val="0FD7D17EE04944EE9B212F2BF215C51D6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6CAED3CD6B1246AFB5F300B3D4E50A506">
    <w:name w:val="6CAED3CD6B1246AFB5F300B3D4E50A506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2E37CAC0588547E6AF0D99F186DB74D76">
    <w:name w:val="2E37CAC0588547E6AF0D99F186DB74D76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6FC0F1DD9CE049368C2F879ECE64E50D6">
    <w:name w:val="6FC0F1DD9CE049368C2F879ECE64E50D6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2EA86157CFD74C8D99A54A856B7141AA6">
    <w:name w:val="2EA86157CFD74C8D99A54A856B7141AA6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69C9636264E74C4AA1BD3459720997DA33">
    <w:name w:val="69C9636264E74C4AA1BD3459720997DA33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spacing w:val="2"/>
      <w:sz w:val="17"/>
      <w:szCs w:val="17"/>
      <w:lang w:eastAsia="en-US"/>
    </w:rPr>
  </w:style>
  <w:style w:type="paragraph" w:customStyle="1" w:styleId="D651C0D41A574C70B99B495508F6EF2012">
    <w:name w:val="D651C0D41A574C70B99B495508F6EF2012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spacing w:val="2"/>
      <w:sz w:val="17"/>
      <w:szCs w:val="17"/>
      <w:lang w:eastAsia="en-US"/>
    </w:rPr>
  </w:style>
  <w:style w:type="paragraph" w:customStyle="1" w:styleId="48FBC376C46C4C01BB79F1D4B24A6C8130">
    <w:name w:val="48FBC376C46C4C01BB79F1D4B24A6C813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4F75D92B29994498BF83CA4BC43B531130">
    <w:name w:val="4F75D92B29994498BF83CA4BC43B53113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372C3AABE4224383B8B2382BD1FCD19E2">
    <w:name w:val="372C3AABE4224383B8B2382BD1FCD19E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A1CBF988C7C4DF5A5A473AD5869A36845">
    <w:name w:val="8A1CBF988C7C4DF5A5A473AD5869A36845"/>
    <w:rsid w:val="00951125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1B3C548A387C4A3395180ABBB10B41BE30">
    <w:name w:val="1B3C548A387C4A3395180ABBB10B41BE30"/>
    <w:rsid w:val="00951125"/>
    <w:pPr>
      <w:spacing w:after="0" w:line="270" w:lineRule="atLeast"/>
      <w:ind w:right="340"/>
    </w:pPr>
    <w:rPr>
      <w:rFonts w:eastAsiaTheme="minorHAnsi" w:cs="System"/>
      <w:spacing w:val="2"/>
      <w:lang w:eastAsia="en-US"/>
    </w:rPr>
  </w:style>
  <w:style w:type="paragraph" w:customStyle="1" w:styleId="ACC768EF66514D96A326B7124955AFEB30">
    <w:name w:val="ACC768EF66514D96A326B7124955AFEB30"/>
    <w:rsid w:val="00951125"/>
    <w:pPr>
      <w:spacing w:after="0" w:line="270" w:lineRule="atLeast"/>
      <w:ind w:right="340"/>
    </w:pPr>
    <w:rPr>
      <w:rFonts w:eastAsiaTheme="minorHAnsi" w:cs="System"/>
      <w:spacing w:val="2"/>
      <w:lang w:eastAsia="en-US"/>
    </w:rPr>
  </w:style>
  <w:style w:type="paragraph" w:customStyle="1" w:styleId="CAE6970F0A9E42EBBA8EB5BCAE3537DD30">
    <w:name w:val="CAE6970F0A9E42EBBA8EB5BCAE3537DD30"/>
    <w:rsid w:val="00951125"/>
    <w:pPr>
      <w:spacing w:after="0" w:line="270" w:lineRule="atLeast"/>
      <w:ind w:right="340"/>
    </w:pPr>
    <w:rPr>
      <w:rFonts w:eastAsiaTheme="minorHAnsi" w:cs="System"/>
      <w:spacing w:val="2"/>
      <w:lang w:eastAsia="en-US"/>
    </w:rPr>
  </w:style>
  <w:style w:type="paragraph" w:customStyle="1" w:styleId="DC5E73CA64EB4AD2B78D1A8CF262864C30">
    <w:name w:val="DC5E73CA64EB4AD2B78D1A8CF262864C30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BF24BA6056164291BF124E6DDA89CD9E30">
    <w:name w:val="BF24BA6056164291BF124E6DDA89CD9E30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DA041DD3C28D4CC6B0017808A5995CB930">
    <w:name w:val="DA041DD3C28D4CC6B0017808A5995CB930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E9660D48E81A448DBD28847504AF770830">
    <w:name w:val="E9660D48E81A448DBD28847504AF770830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C290DF30E80E4F288F0EE74BBF425EB830">
    <w:name w:val="C290DF30E80E4F288F0EE74BBF425EB83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90703B96E3E24B759D70794382B742972">
    <w:name w:val="90703B96E3E24B759D70794382B74297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0CA535164D164795A0560DD619BADED028">
    <w:name w:val="0CA535164D164795A0560DD619BADED028"/>
    <w:rsid w:val="00951125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A490811C52F44731BAAB47661BE42FA945">
    <w:name w:val="A490811C52F44731BAAB47661BE42FA945"/>
    <w:rsid w:val="00951125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6DD89ADCF034450F81D0EFD44FE6200427">
    <w:name w:val="6DD89ADCF034450F81D0EFD44FE6200427"/>
    <w:rsid w:val="00951125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6C65CE3996834A34B45BD8E7C830D3EE30">
    <w:name w:val="6C65CE3996834A34B45BD8E7C830D3EE30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E77AE0D786B4444E8E721CF548839F3430">
    <w:name w:val="E77AE0D786B4444E8E721CF548839F3430"/>
    <w:rsid w:val="00951125"/>
    <w:pPr>
      <w:spacing w:after="0" w:line="270" w:lineRule="atLeast"/>
      <w:ind w:right="340"/>
    </w:pPr>
    <w:rPr>
      <w:rFonts w:eastAsiaTheme="minorHAnsi" w:cs="System"/>
      <w:spacing w:val="2"/>
      <w:lang w:eastAsia="en-US"/>
    </w:rPr>
  </w:style>
  <w:style w:type="paragraph" w:customStyle="1" w:styleId="3F59C17B8EBB440FA3157F6BC1F45BA530">
    <w:name w:val="3F59C17B8EBB440FA3157F6BC1F45BA53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6178051D4AE4B4C9D82C3453684E9A530">
    <w:name w:val="86178051D4AE4B4C9D82C3453684E9A530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9BFAC864D769412C995975AF205513EB2">
    <w:name w:val="9BFAC864D769412C995975AF205513EB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297EA507B4E4491B747917E08C00CA427">
    <w:name w:val="8297EA507B4E4491B747917E08C00CA427"/>
    <w:rsid w:val="00951125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spacing w:val="2"/>
      <w:lang w:eastAsia="en-US"/>
    </w:rPr>
  </w:style>
  <w:style w:type="paragraph" w:customStyle="1" w:styleId="E780163E7EE449BB8E4EFE888379269427">
    <w:name w:val="E780163E7EE449BB8E4EFE888379269427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90D56C357F244807BA0E3ABB2100251B27">
    <w:name w:val="90D56C357F244807BA0E3ABB2100251B27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84EFBE04EE794AB1A646EEA2421EAD5527">
    <w:name w:val="84EFBE04EE794AB1A646EEA2421EAD5527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2266EF0FCBA4442F9A2972878417B15E27">
    <w:name w:val="2266EF0FCBA4442F9A2972878417B15E27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176A7CB6BEF84658B9E89EC293C3CF649">
    <w:name w:val="176A7CB6BEF84658B9E89EC293C3CF649"/>
    <w:rsid w:val="00951125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spacing w:val="2"/>
      <w:sz w:val="17"/>
      <w:szCs w:val="17"/>
      <w:lang w:eastAsia="en-US"/>
    </w:rPr>
  </w:style>
  <w:style w:type="paragraph" w:customStyle="1" w:styleId="615C67F45CF14F3CB22D2181B00CDE9E14">
    <w:name w:val="615C67F45CF14F3CB22D2181B00CDE9E14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2E83DA0CE194CCD8B17C9621213BAB545">
    <w:name w:val="F2E83DA0CE194CCD8B17C9621213BAB545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8ED411EA4714DCEB387CD09516EA42C43">
    <w:name w:val="88ED411EA4714DCEB387CD09516EA42C4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11C13A9915ED48F99F80299C8274E5EA9">
    <w:name w:val="11C13A9915ED48F99F80299C8274E5EA9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1AD7772E66AB46B49845C50B965CBF2642">
    <w:name w:val="1AD7772E66AB46B49845C50B965CBF26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DF5BEF74B952445AAF16483A9479B7B043">
    <w:name w:val="DF5BEF74B952445AAF16483A9479B7B04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3E17A3053519402181A5B50D5F3FED7843">
    <w:name w:val="3E17A3053519402181A5B50D5F3FED784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28E081CA20B84428B4879F9AFB1B19359">
    <w:name w:val="28E081CA20B84428B4879F9AFB1B19359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4E22E5C16FC0474892663C3FBE973ECD43">
    <w:name w:val="4E22E5C16FC0474892663C3FBE973ECD4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E9C6092754C944C898F4AC9395F0171E43">
    <w:name w:val="E9C6092754C944C898F4AC9395F0171E4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BC809F21C1334517A6C28BB380C407A143">
    <w:name w:val="BC809F21C1334517A6C28BB380C407A14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C7623543BF7149F7A6B7D401DCE2B0E343">
    <w:name w:val="C7623543BF7149F7A6B7D401DCE2B0E34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CE49A51E6D0A434198319F37C6A017C743">
    <w:name w:val="CE49A51E6D0A434198319F37C6A017C74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D1B752E200684BC09BB6933AF3A82F8243">
    <w:name w:val="D1B752E200684BC09BB6933AF3A82F824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B205D51F578A4A8AA87B5AB53F10B89F44">
    <w:name w:val="B205D51F578A4A8AA87B5AB53F10B89F44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F8DA5403326B4ECF94AD9F99EC7ED8AA43">
    <w:name w:val="F8DA5403326B4ECF94AD9F99EC7ED8AA4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50C2BEC94BCD480792CE32DB2123211B43">
    <w:name w:val="50C2BEC94BCD480792CE32DB2123211B4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2680A57E9FC4582B12B8FA6D3F1794C43">
    <w:name w:val="82680A57E9FC4582B12B8FA6D3F1794C4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DF70268F44DA492EB939F88DF8A2E9C143">
    <w:name w:val="DF70268F44DA492EB939F88DF8A2E9C14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CCFE564E571E4F1DAAA04EC96F78FA4125">
    <w:name w:val="CCFE564E571E4F1DAAA04EC96F78FA4125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F29D734E3F014616BA0616FFCC47BA4F26">
    <w:name w:val="F29D734E3F014616BA0616FFCC47BA4F26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BC40CD1ADBDB45FEA97D740E28DAFBD523">
    <w:name w:val="BC40CD1ADBDB45FEA97D740E28DAFBD523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38E0E504054B468B8A27A67CACEF1AE322">
    <w:name w:val="38E0E504054B468B8A27A67CACEF1AE322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D4D00897A0D84D2481220E21923995BA22">
    <w:name w:val="D4D00897A0D84D2481220E21923995BA22"/>
    <w:rsid w:val="00951125"/>
    <w:pPr>
      <w:spacing w:after="0" w:line="323" w:lineRule="atLeast"/>
    </w:pPr>
    <w:rPr>
      <w:rFonts w:eastAsiaTheme="minorHAnsi" w:cs="System"/>
      <w:spacing w:val="2"/>
      <w:sz w:val="26"/>
      <w:szCs w:val="26"/>
      <w:lang w:eastAsia="en-US"/>
    </w:rPr>
  </w:style>
  <w:style w:type="paragraph" w:customStyle="1" w:styleId="27925B529AD44EC3B136DCA05939A66922">
    <w:name w:val="27925B529AD44EC3B136DCA05939A66922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985C79AE30CB42848BBD19E6E3EF6FB52">
    <w:name w:val="985C79AE30CB42848BBD19E6E3EF6FB52"/>
    <w:rsid w:val="0095112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Cs w:val="21"/>
      <w:lang w:eastAsia="en-US"/>
    </w:rPr>
  </w:style>
  <w:style w:type="paragraph" w:customStyle="1" w:styleId="A7E4DF5C95FA47DFA39349DAF3D8B1E52">
    <w:name w:val="A7E4DF5C95FA47DFA39349DAF3D8B1E52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86A1ED54EE0E49FE8325A10DB53FF6B722">
    <w:name w:val="86A1ED54EE0E49FE8325A10DB53FF6B722"/>
    <w:rsid w:val="00951125"/>
    <w:pPr>
      <w:tabs>
        <w:tab w:val="num" w:pos="720"/>
      </w:tabs>
      <w:spacing w:after="0" w:line="270" w:lineRule="atLeast"/>
      <w:ind w:left="284" w:hanging="284"/>
      <w:contextualSpacing/>
    </w:pPr>
    <w:rPr>
      <w:rFonts w:eastAsiaTheme="minorHAnsi" w:cs="System"/>
      <w:spacing w:val="2"/>
      <w:lang w:eastAsia="en-US"/>
    </w:rPr>
  </w:style>
  <w:style w:type="paragraph" w:customStyle="1" w:styleId="C0B1707B62E741E9A4E2F91A2E80677D19">
    <w:name w:val="C0B1707B62E741E9A4E2F91A2E80677D19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34D36843A7B54B7EADA1C7E61A06FA0842">
    <w:name w:val="34D36843A7B54B7EADA1C7E61A06FA08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549DED7078F54E60862C6595A78B465A42">
    <w:name w:val="549DED7078F54E60862C6595A78B465A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7F426734BEAF4113B46AAD9121CEFEA042">
    <w:name w:val="7F426734BEAF4113B46AAD9121CEFEA0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DFD71DFF5F5640FB8CB3A6560A8D88A542">
    <w:name w:val="DFD71DFF5F5640FB8CB3A6560A8D88A5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DE672557C5DF473E8FD6142F7D7834D642">
    <w:name w:val="DE672557C5DF473E8FD6142F7D7834D6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0D362C341CA64C5BBA91549EC6D699A542">
    <w:name w:val="0D362C341CA64C5BBA91549EC6D699A5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335F816244864164AAB4F8CDF1F8071C42">
    <w:name w:val="335F816244864164AAB4F8CDF1F8071C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6E73BF6F02F240C3980E6ABA6B40D21942">
    <w:name w:val="6E73BF6F02F240C3980E6ABA6B40D219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BB113D6CCF76471197751915CB4281C142">
    <w:name w:val="BB113D6CCF76471197751915CB4281C1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DD875468096B45C2B527EC6EF8D3514742">
    <w:name w:val="DD875468096B45C2B527EC6EF8D35147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3692932E64AA4BDFA8CD92D2A10646D742">
    <w:name w:val="3692932E64AA4BDFA8CD92D2A10646D742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82EB33C5B02A4502A666E0A04057BA9F22">
    <w:name w:val="82EB33C5B02A4502A666E0A04057BA9F22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4C7FB2AAEDE9483F881FAF6EB69B25DB22">
    <w:name w:val="4C7FB2AAEDE9483F881FAF6EB69B25DB22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46192DD756C14F60BF81AA9CA23A46C322">
    <w:name w:val="46192DD756C14F60BF81AA9CA23A46C322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E34AD81B2F4948FD9A14437548B7FFAE22">
    <w:name w:val="E34AD81B2F4948FD9A14437548B7FFAE22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  <w:style w:type="paragraph" w:customStyle="1" w:styleId="5BD8A27CA1D5489E90FCE9DE414B599118">
    <w:name w:val="5BD8A27CA1D5489E90FCE9DE414B599118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7304C09B1F2144C0B1C169359E20EED517">
    <w:name w:val="7304C09B1F2144C0B1C169359E20EED517"/>
    <w:rsid w:val="00951125"/>
    <w:pPr>
      <w:spacing w:after="0" w:line="215" w:lineRule="atLeast"/>
    </w:pPr>
    <w:rPr>
      <w:rFonts w:eastAsiaTheme="minorHAnsi" w:cs="System"/>
      <w:spacing w:val="2"/>
      <w:sz w:val="17"/>
      <w:lang w:eastAsia="en-US"/>
    </w:rPr>
  </w:style>
  <w:style w:type="paragraph" w:customStyle="1" w:styleId="54A79DEDB1E24FD38424520CB0E6551418">
    <w:name w:val="54A79DEDB1E24FD38424520CB0E6551418"/>
    <w:rsid w:val="00951125"/>
    <w:pPr>
      <w:spacing w:before="62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  <w:lang w:eastAsia="en-US"/>
    </w:rPr>
  </w:style>
  <w:style w:type="paragraph" w:customStyle="1" w:styleId="FD3544B8D02B4369B67908BA2EABFCBD17">
    <w:name w:val="FD3544B8D02B4369B67908BA2EABFCBD17"/>
    <w:rsid w:val="00951125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bCs/>
      <w:spacing w:val="2"/>
      <w:szCs w:val="21"/>
      <w:lang w:eastAsia="en-US"/>
    </w:rPr>
  </w:style>
  <w:style w:type="paragraph" w:customStyle="1" w:styleId="213FABB4BB59449FB33BD232558761C517">
    <w:name w:val="213FABB4BB59449FB33BD232558761C517"/>
    <w:rsid w:val="00951125"/>
    <w:pPr>
      <w:spacing w:after="0" w:line="270" w:lineRule="atLeast"/>
    </w:pPr>
    <w:rPr>
      <w:rFonts w:eastAsiaTheme="minorHAnsi" w:cs="System"/>
      <w:spacing w:val="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20AD3FC5F1FE49A2B7CC3BE3A9112F" ma:contentTypeVersion="6" ma:contentTypeDescription="Ein neues Dokument erstellen." ma:contentTypeScope="" ma:versionID="5bf39eef0e939973a9b7273257b1e24e">
  <xsd:schema xmlns:xsd="http://www.w3.org/2001/XMLSchema" xmlns:xs="http://www.w3.org/2001/XMLSchema" xmlns:p="http://schemas.microsoft.com/office/2006/metadata/properties" xmlns:ns1="http://schemas.microsoft.com/sharepoint/v3" xmlns:ns2="49c36ce4-e81e-4691-b3d0-6bfcf650f6b0" xmlns:ns3="2e74b77f-47a4-4596-90fd-d01acad0c50b" xmlns:ns4="11820d85-8b72-4841-91ba-8f892deaeee0" targetNamespace="http://schemas.microsoft.com/office/2006/metadata/properties" ma:root="true" ma:fieldsID="4f0a6cabf09893019805617af43c45c1" ns1:_="" ns2:_="" ns3:_="" ns4:_="">
    <xsd:import namespace="http://schemas.microsoft.com/sharepoint/v3"/>
    <xsd:import namespace="49c36ce4-e81e-4691-b3d0-6bfcf650f6b0"/>
    <xsd:import namespace="2e74b77f-47a4-4596-90fd-d01acad0c50b"/>
    <xsd:import namespace="11820d85-8b72-4841-91ba-8f892deaeee0"/>
    <xsd:element name="properties">
      <xsd:complexType>
        <xsd:sequence>
          <xsd:element name="documentManagement">
            <xsd:complexType>
              <xsd:all>
                <xsd:element ref="ns2:Hauptprozess" minOccurs="0"/>
                <xsd:element ref="ns1:ol_Department" minOccurs="0"/>
                <xsd:element ref="ns1:EMail" minOccurs="0"/>
                <xsd:element ref="ns1:Language" minOccurs="0"/>
                <xsd:element ref="ns3:Eigner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bteilung" ma:description="" ma:internalName="ol_Department">
      <xsd:simpleType>
        <xsd:restriction base="dms:Text"/>
      </xsd:simpleType>
    </xsd:element>
    <xsd:element name="EMail" ma:index="4" nillable="true" ma:displayName="E-Mail" ma:internalName="EMail" ma:readOnly="false">
      <xsd:simpleType>
        <xsd:restriction base="dms:Text"/>
      </xsd:simpleType>
    </xsd:element>
    <xsd:element name="Language" ma:index="5" nillable="true" ma:displayName="Sprache" ma:default="Deutsch" ma:internalName="Language">
      <xsd:simpleType>
        <xsd:union memberTypes="dms:Text">
          <xsd:simpleType>
            <xsd:restriction base="dms:Choice">
              <xsd:enumeration value="Arabisch (Saudi-Arabien)"/>
              <xsd:enumeration value="Bulgarisch (Bulgarien)"/>
              <xsd:enumeration value="Chinesisch (Hongkong SAR)"/>
              <xsd:enumeration value="Chinesisch (Volksrepublik China)"/>
              <xsd:enumeration value="Chinesisch (Taiwan)"/>
              <xsd:enumeration value="Kroatisch (Kroatien)"/>
              <xsd:enumeration value="Tschechisch (Tschechische Republik)"/>
              <xsd:enumeration value="Dänisch (Dänemark)"/>
              <xsd:enumeration value="Niederländisch (Niederlande)"/>
              <xsd:enumeration value="Englisch"/>
              <xsd:enumeration value="Estnisch (Estland)"/>
              <xsd:enumeration value="Finnisch (Finnland)"/>
              <xsd:enumeration value="Französisch (Frankreich)"/>
              <xsd:enumeration value="Deutsch (Deutschland)"/>
              <xsd:enumeration value="Griechisch (Griechenland)"/>
              <xsd:enumeration value="Hebräisch (Israel)"/>
              <xsd:enumeration value="Hindi (Indien)"/>
              <xsd:enumeration value="Ungarisch (Ungarn)"/>
              <xsd:enumeration value="Indonesisch (Indonesien)"/>
              <xsd:enumeration value="Italienisch (Italien)"/>
              <xsd:enumeration value="Japanisch (Japan)"/>
              <xsd:enumeration value="Koreanisch (Korea)"/>
              <xsd:enumeration value="Lettisch (Lettland)"/>
              <xsd:enumeration value="Litauisch (Litauen)"/>
              <xsd:enumeration value="Malaiisch (Malaysia)"/>
              <xsd:enumeration value="Norwegisch (Bokmal) (Norwegen)"/>
              <xsd:enumeration value="Polnisch (Polen)"/>
              <xsd:enumeration value="Portugiesisch (Brasilien)"/>
              <xsd:enumeration value="Portugiesisch (Portugal)"/>
              <xsd:enumeration value="Rumänisch (Rumänien)"/>
              <xsd:enumeration value="Russisch (Russische Föderation)"/>
              <xsd:enumeration value="Serbisch (Lateinisch) (Serbien)"/>
              <xsd:enumeration value="Slowakisch (Slowakei)"/>
              <xsd:enumeration value="Slowenisch (Slowenien)"/>
              <xsd:enumeration value="Spanisch (Spanien)"/>
              <xsd:enumeration value="Schwedisch (Schweden)"/>
              <xsd:enumeration value="Thailändisch (Thailand)"/>
              <xsd:enumeration value="Türkisch (Türkei)"/>
              <xsd:enumeration value="Ukrainisch (Ukraine)"/>
              <xsd:enumeration value="Urdu (Islamische Republik Pakistan)"/>
              <xsd:enumeration value="Vietnamesisch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36ce4-e81e-4691-b3d0-6bfcf650f6b0" elementFormDefault="qualified">
    <xsd:import namespace="http://schemas.microsoft.com/office/2006/documentManagement/types"/>
    <xsd:import namespace="http://schemas.microsoft.com/office/infopath/2007/PartnerControls"/>
    <xsd:element name="Hauptprozess" ma:index="2" nillable="true" ma:displayName="Prozessgruppe" ma:default="Geschäftsleitung" ma:format="Dropdown" ma:internalName="Hauptprozess">
      <xsd:simpleType>
        <xsd:restriction base="dms:Choice">
          <xsd:enumeration value="Geschäftsleitung"/>
          <xsd:enumeration value="Kommunikation"/>
          <xsd:enumeration value="Managementsystem"/>
          <xsd:enumeration value="Disziplinierungen"/>
          <xsd:enumeration value="Eintrittsphase"/>
          <xsd:enumeration value="Aufenthaltsphase"/>
          <xsd:enumeration value="Austrittsphase"/>
          <xsd:enumeration value="Betreuung auf Etagen"/>
          <xsd:enumeration value="Soziale Arbeit"/>
          <xsd:enumeration value="Arbeitsagogik im Gewerbe"/>
          <xsd:enumeration value="Tatbearbeitung/Wiedergutmachung"/>
          <xsd:enumeration value="Bildung/Sport/Freizeit"/>
          <xsd:enumeration value="Gesundheit"/>
          <xsd:enumeration value="Therapie"/>
          <xsd:enumeration value="Sicherheit"/>
          <xsd:enumeration value="Administration"/>
          <xsd:enumeration value="Finanzen"/>
          <xsd:enumeration value="ICT"/>
          <xsd:enumeration value="Personal"/>
          <xsd:enumeration value="Raum und Technik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4b77f-47a4-4596-90fd-d01acad0c50b" elementFormDefault="qualified">
    <xsd:import namespace="http://schemas.microsoft.com/office/2006/documentManagement/types"/>
    <xsd:import namespace="http://schemas.microsoft.com/office/infopath/2007/PartnerControls"/>
    <xsd:element name="Eigner" ma:index="6" nillable="true" ma:displayName="Eigner" ma:internalName="Eign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20d85-8b72-4841-91ba-8f892deaeee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2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1820d85-8b72-4841-91ba-8f892deaeee0">AJVORG-1032452598-3</_dlc_DocId>
    <_dlc_DocIdUrl xmlns="11820d85-8b72-4841-91ba-8f892deaeee0">
      <Url>https://wwwin.ajv.pom.be.ch/oe/thor/dokthor/Vorlagen/_layouts/15/DocIdRedir.aspx?ID=AJVORG-1032452598-3</Url>
      <Description>AJVORG-1032452598-3</Description>
    </_dlc_DocIdUrl>
    <Hauptprozess xmlns="49c36ce4-e81e-4691-b3d0-6bfcf650f6b0">Kommunikation</Hauptprozess>
    <EMail xmlns="http://schemas.microsoft.com/sharepoint/v3">Isabelle.ledermann@be.ch</EMail>
    <ol_Department xmlns="http://schemas.microsoft.com/sharepoint/v3" xsi:nil="true"/>
    <Language xmlns="http://schemas.microsoft.com/sharepoint/v3">Deutsch</Language>
    <Eigner xmlns="2e74b77f-47a4-4596-90fd-d01acad0c50b">Isabelle Ledermann</Eigner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4BDE63C4-20D9-4558-817F-9E2EE083C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c36ce4-e81e-4691-b3d0-6bfcf650f6b0"/>
    <ds:schemaRef ds:uri="2e74b77f-47a4-4596-90fd-d01acad0c50b"/>
    <ds:schemaRef ds:uri="11820d85-8b72-4841-91ba-8f892deae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4F89ED-7104-4E80-BD00-3370FA597AB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11820d85-8b72-4841-91ba-8f892deaeee0"/>
    <ds:schemaRef ds:uri="49c36ce4-e81e-4691-b3d0-6bfcf650f6b0"/>
    <ds:schemaRef ds:uri="http://schemas.microsoft.com/office/2006/documentManagement/types"/>
    <ds:schemaRef ds:uri="2e74b77f-47a4-4596-90fd-d01acad0c5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E5CC38E-D846-41E8-9BE7-93F73AB9E17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E3AC905-B94F-48D1-9BA0-1E38B887A8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BBD6D1-8D9F-4170-B6D5-62E5EDC2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FO-Erst Regristierung.dotx</Template>
  <TotalTime>0</TotalTime>
  <Pages>2</Pages>
  <Words>297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Jonny Wüthrich | VORLAGENBAUER</dc:creator>
  <dc:description>numéro de document</dc:description>
  <cp:lastModifiedBy>Ledermann Isabelle, SID-AJV-THOR-DIR</cp:lastModifiedBy>
  <cp:revision>7</cp:revision>
  <cp:lastPrinted>2019-09-11T20:00:00Z</cp:lastPrinted>
  <dcterms:created xsi:type="dcterms:W3CDTF">2022-02-11T09:03:00Z</dcterms:created>
  <dcterms:modified xsi:type="dcterms:W3CDTF">2022-02-11T09:14:00Z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0x010100DA20AD3FC5F1FE49A2B7CC3BE3A9112F</vt:lpwstr>
  </property>
  <property fmtid="{D5CDD505-2E9C-101B-9397-08002B2CF9AE}" pid="3" name="_dlc_DocIdItemGuid">
    <vt:lpwstr>d7f9f328-45c8-4522-a276-0129ddf40a34</vt:lpwstr>
  </property>
</Properties>
</file>