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ABFB" w14:textId="3409A26D" w:rsidR="004B1E1B" w:rsidRPr="00B80B7F" w:rsidRDefault="004B1E1B" w:rsidP="004B1E1B">
      <w:pPr>
        <w:pStyle w:val="Titel"/>
        <w:rPr>
          <w:lang w:val="en-GB"/>
        </w:rPr>
      </w:pPr>
      <w:r>
        <w:rPr>
          <w:lang w:val="en-GB"/>
        </w:rPr>
        <w:t>Initial registration</w:t>
      </w:r>
      <w:r w:rsidRPr="00B80B7F">
        <w:rPr>
          <w:lang w:val="en-GB"/>
        </w:rPr>
        <w:t xml:space="preserve"> </w:t>
      </w:r>
      <w:r>
        <w:rPr>
          <w:lang w:val="en-GB"/>
        </w:rPr>
        <w:t>of</w:t>
      </w:r>
      <w:r w:rsidRPr="00B80B7F">
        <w:rPr>
          <w:lang w:val="en-GB"/>
        </w:rPr>
        <w:t xml:space="preserve"> visitors</w:t>
      </w:r>
      <w:r>
        <w:rPr>
          <w:lang w:val="en-GB"/>
        </w:rPr>
        <w:t xml:space="preserve"> and video phone </w:t>
      </w:r>
      <w:r>
        <w:rPr>
          <w:lang w:val="en-GB"/>
        </w:rPr>
        <w:br/>
      </w:r>
      <w:r>
        <w:rPr>
          <w:lang w:val="en-GB"/>
        </w:rPr>
        <w:t>partners</w:t>
      </w:r>
    </w:p>
    <w:p w14:paraId="007C7535" w14:textId="77777777" w:rsidR="004B1E1B" w:rsidRPr="00B80B7F" w:rsidRDefault="004B1E1B" w:rsidP="004B1E1B">
      <w:pPr>
        <w:rPr>
          <w:lang w:val="en-GB"/>
        </w:rPr>
      </w:pPr>
    </w:p>
    <w:p w14:paraId="41A92E7F" w14:textId="77777777" w:rsidR="004B1E1B" w:rsidRPr="00B80B7F" w:rsidRDefault="004B1E1B" w:rsidP="004B1E1B">
      <w:pPr>
        <w:rPr>
          <w:b/>
          <w:u w:val="single"/>
          <w:lang w:val="en-GB"/>
        </w:rPr>
      </w:pPr>
      <w:r w:rsidRPr="00B80B7F">
        <w:rPr>
          <w:b/>
          <w:u w:val="single"/>
          <w:lang w:val="en-GB"/>
        </w:rPr>
        <w:t>Inmate</w:t>
      </w:r>
    </w:p>
    <w:p w14:paraId="1269997B" w14:textId="77777777" w:rsidR="004B1E1B" w:rsidRPr="00B80B7F" w:rsidRDefault="004B1E1B" w:rsidP="004B1E1B">
      <w:pPr>
        <w:rPr>
          <w:b/>
          <w:lang w:val="en-GB"/>
        </w:rPr>
      </w:pPr>
    </w:p>
    <w:p w14:paraId="7831AC5E" w14:textId="77777777" w:rsidR="004B1E1B" w:rsidRPr="00B80B7F" w:rsidRDefault="004B1E1B" w:rsidP="004B1E1B">
      <w:pPr>
        <w:tabs>
          <w:tab w:val="left" w:pos="1843"/>
          <w:tab w:val="left" w:pos="5103"/>
          <w:tab w:val="left" w:pos="6804"/>
        </w:tabs>
        <w:rPr>
          <w:lang w:val="en-GB"/>
        </w:rPr>
      </w:pPr>
      <w:r w:rsidRPr="00B80B7F">
        <w:rPr>
          <w:b/>
          <w:lang w:val="en-GB"/>
        </w:rPr>
        <w:t>Family name: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BD5B4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0B7F">
        <w:rPr>
          <w:b/>
          <w:lang w:val="en-GB"/>
        </w:rPr>
        <w:instrText xml:space="preserve"> FORMTEXT </w:instrText>
      </w:r>
      <w:r w:rsidRPr="00BD5B42">
        <w:rPr>
          <w:b/>
        </w:rPr>
      </w:r>
      <w:r w:rsidRPr="00BD5B42">
        <w:rPr>
          <w:b/>
        </w:rPr>
        <w:fldChar w:fldCharType="separate"/>
      </w:r>
      <w:bookmarkStart w:id="1" w:name="_GoBack"/>
      <w:r w:rsidRPr="00BD5B42">
        <w:rPr>
          <w:b/>
          <w:noProof/>
        </w:rPr>
        <w:t> </w:t>
      </w:r>
      <w:r w:rsidRPr="00BD5B42">
        <w:rPr>
          <w:b/>
          <w:noProof/>
        </w:rPr>
        <w:t> </w:t>
      </w:r>
      <w:r w:rsidRPr="00BD5B42">
        <w:rPr>
          <w:b/>
          <w:noProof/>
        </w:rPr>
        <w:t> </w:t>
      </w:r>
      <w:r w:rsidRPr="00BD5B42">
        <w:rPr>
          <w:b/>
          <w:noProof/>
        </w:rPr>
        <w:t> </w:t>
      </w:r>
      <w:r w:rsidRPr="00BD5B42">
        <w:rPr>
          <w:b/>
          <w:noProof/>
        </w:rPr>
        <w:t> </w:t>
      </w:r>
      <w:bookmarkEnd w:id="1"/>
      <w:r w:rsidRPr="00BD5B42">
        <w:rPr>
          <w:b/>
        </w:rPr>
        <w:fldChar w:fldCharType="end"/>
      </w:r>
      <w:bookmarkEnd w:id="0"/>
      <w:r w:rsidRPr="00B80B7F">
        <w:rPr>
          <w:lang w:val="en-GB"/>
        </w:rPr>
        <w:tab/>
      </w:r>
      <w:r>
        <w:rPr>
          <w:b/>
          <w:lang w:val="en-GB"/>
        </w:rPr>
        <w:t>First name</w:t>
      </w:r>
      <w:r w:rsidRPr="00B80B7F">
        <w:rPr>
          <w:lang w:val="en-GB"/>
        </w:rPr>
        <w:t>:</w:t>
      </w:r>
      <w:r w:rsidRPr="00B80B7F">
        <w:rPr>
          <w:rStyle w:val="Besucher"/>
          <w:lang w:val="en-GB"/>
        </w:rPr>
        <w:t xml:space="preserve"> </w:t>
      </w:r>
      <w:r w:rsidRPr="00B80B7F">
        <w:rPr>
          <w:rStyle w:val="Besucher"/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24AE8431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</w:p>
    <w:p w14:paraId="561210F5" w14:textId="77777777" w:rsidR="004B1E1B" w:rsidRDefault="004B1E1B" w:rsidP="004B1E1B">
      <w:pPr>
        <w:tabs>
          <w:tab w:val="left" w:pos="5103"/>
        </w:tabs>
        <w:rPr>
          <w:b/>
          <w:u w:val="single"/>
          <w:lang w:val="en-GB"/>
        </w:rPr>
      </w:pPr>
    </w:p>
    <w:p w14:paraId="0E2179F3" w14:textId="77777777" w:rsidR="004B1E1B" w:rsidRDefault="004B1E1B" w:rsidP="004B1E1B">
      <w:pPr>
        <w:tabs>
          <w:tab w:val="left" w:pos="5103"/>
        </w:tabs>
        <w:rPr>
          <w:b/>
          <w:u w:val="single"/>
          <w:lang w:val="en-GB"/>
        </w:rPr>
      </w:pPr>
    </w:p>
    <w:p w14:paraId="355004D1" w14:textId="77777777" w:rsidR="004B1E1B" w:rsidRPr="00B80B7F" w:rsidRDefault="004B1E1B" w:rsidP="004B1E1B">
      <w:pPr>
        <w:tabs>
          <w:tab w:val="left" w:pos="5103"/>
        </w:tabs>
        <w:rPr>
          <w:b/>
          <w:u w:val="single"/>
          <w:lang w:val="en-GB"/>
        </w:rPr>
      </w:pPr>
      <w:r w:rsidRPr="00B80B7F">
        <w:rPr>
          <w:b/>
          <w:u w:val="single"/>
          <w:lang w:val="en-GB"/>
        </w:rPr>
        <w:t>Visitor</w:t>
      </w:r>
      <w:r>
        <w:rPr>
          <w:b/>
          <w:u w:val="single"/>
          <w:lang w:val="en-GB"/>
        </w:rPr>
        <w:t xml:space="preserve"> / video phone partner</w:t>
      </w:r>
      <w:r w:rsidRPr="00B80B7F">
        <w:rPr>
          <w:b/>
          <w:u w:val="single"/>
          <w:lang w:val="en-GB"/>
        </w:rPr>
        <w:t xml:space="preserve"> </w:t>
      </w:r>
    </w:p>
    <w:p w14:paraId="59D59FD7" w14:textId="77777777" w:rsidR="004B1E1B" w:rsidRPr="00B80B7F" w:rsidRDefault="004B1E1B" w:rsidP="004B1E1B">
      <w:pPr>
        <w:tabs>
          <w:tab w:val="left" w:pos="5103"/>
        </w:tabs>
        <w:rPr>
          <w:b/>
          <w:lang w:val="en-GB"/>
        </w:rPr>
      </w:pPr>
    </w:p>
    <w:p w14:paraId="7361D3BE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  <w:sdt>
        <w:sdtPr>
          <w:rPr>
            <w:lang w:val="en-GB"/>
          </w:rPr>
          <w:id w:val="-57182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B7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B80B7F">
        <w:rPr>
          <w:lang w:val="en-GB"/>
        </w:rPr>
        <w:t xml:space="preserve"> Mrs/Ms </w:t>
      </w:r>
      <w:r w:rsidRPr="00B80B7F">
        <w:rPr>
          <w:lang w:val="en-GB"/>
        </w:rPr>
        <w:tab/>
      </w:r>
      <w:sdt>
        <w:sdtPr>
          <w:rPr>
            <w:lang w:val="en-GB"/>
          </w:rPr>
          <w:id w:val="33642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B7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B80B7F">
        <w:rPr>
          <w:lang w:val="en-GB"/>
        </w:rPr>
        <w:t xml:space="preserve"> </w:t>
      </w:r>
      <w:r>
        <w:rPr>
          <w:lang w:val="en-GB"/>
        </w:rPr>
        <w:t>Mr</w:t>
      </w:r>
    </w:p>
    <w:p w14:paraId="0B051BA9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</w:p>
    <w:p w14:paraId="5E02CAC8" w14:textId="77777777" w:rsidR="004B1E1B" w:rsidRPr="00B80B7F" w:rsidRDefault="004B1E1B" w:rsidP="004B1E1B">
      <w:pPr>
        <w:tabs>
          <w:tab w:val="left" w:pos="1843"/>
          <w:tab w:val="left" w:pos="5103"/>
          <w:tab w:val="left" w:pos="6804"/>
        </w:tabs>
        <w:rPr>
          <w:lang w:val="en-GB"/>
        </w:rPr>
      </w:pPr>
      <w:r w:rsidRPr="00B80B7F">
        <w:rPr>
          <w:b/>
          <w:lang w:val="en-GB"/>
        </w:rPr>
        <w:t>Family name: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 w:rsidRPr="00B80B7F">
        <w:rPr>
          <w:lang w:val="en-GB"/>
        </w:rPr>
        <w:tab/>
      </w:r>
      <w:r w:rsidRPr="00B80B7F">
        <w:rPr>
          <w:b/>
          <w:lang w:val="en-GB"/>
        </w:rPr>
        <w:t>First name: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2C2A30D3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</w:p>
    <w:p w14:paraId="699FE425" w14:textId="77777777" w:rsidR="004B1E1B" w:rsidRPr="00B80B7F" w:rsidRDefault="004B1E1B" w:rsidP="004B1E1B">
      <w:pPr>
        <w:tabs>
          <w:tab w:val="left" w:pos="1843"/>
          <w:tab w:val="left" w:pos="5103"/>
          <w:tab w:val="left" w:pos="6804"/>
        </w:tabs>
        <w:rPr>
          <w:lang w:val="en-GB"/>
        </w:rPr>
      </w:pPr>
      <w:r w:rsidRPr="00B80B7F">
        <w:rPr>
          <w:b/>
          <w:lang w:val="en-GB"/>
        </w:rPr>
        <w:t>Maiden name: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 w:rsidRPr="00B80B7F">
        <w:rPr>
          <w:lang w:val="en-GB"/>
        </w:rPr>
        <w:tab/>
      </w:r>
      <w:r>
        <w:rPr>
          <w:b/>
          <w:lang w:val="en-GB"/>
        </w:rPr>
        <w:t>Date of birth</w:t>
      </w:r>
      <w:r w:rsidRPr="00B80B7F">
        <w:rPr>
          <w:b/>
          <w:lang w:val="en-GB"/>
        </w:rPr>
        <w:t>:</w:t>
      </w:r>
      <w:r w:rsidRPr="00B80B7F">
        <w:rPr>
          <w:rStyle w:val="Besucher"/>
          <w:lang w:val="en-GB"/>
        </w:rPr>
        <w:t xml:space="preserve"> </w:t>
      </w:r>
      <w:r w:rsidRPr="00B80B7F">
        <w:rPr>
          <w:rStyle w:val="Besucher"/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360042F2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</w:p>
    <w:p w14:paraId="43152025" w14:textId="77777777" w:rsidR="004B1E1B" w:rsidRPr="00B80B7F" w:rsidRDefault="004B1E1B" w:rsidP="004B1E1B">
      <w:pPr>
        <w:tabs>
          <w:tab w:val="left" w:pos="1843"/>
          <w:tab w:val="left" w:pos="5103"/>
          <w:tab w:val="left" w:pos="6804"/>
        </w:tabs>
        <w:rPr>
          <w:lang w:val="en-GB"/>
        </w:rPr>
      </w:pPr>
      <w:r w:rsidRPr="00B80B7F">
        <w:rPr>
          <w:b/>
          <w:lang w:val="en-GB"/>
        </w:rPr>
        <w:t>Street: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 w:rsidRPr="00B80B7F">
        <w:rPr>
          <w:lang w:val="en-GB"/>
        </w:rPr>
        <w:tab/>
      </w:r>
      <w:r w:rsidRPr="00B80B7F">
        <w:rPr>
          <w:b/>
          <w:lang w:val="en-GB"/>
        </w:rPr>
        <w:t>P</w:t>
      </w:r>
      <w:r>
        <w:rPr>
          <w:b/>
          <w:lang w:val="en-GB"/>
        </w:rPr>
        <w:t>ost code</w:t>
      </w:r>
      <w:r w:rsidRPr="00B80B7F">
        <w:rPr>
          <w:b/>
          <w:lang w:val="en-GB"/>
        </w:rPr>
        <w:t>/Town: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1C7F0A4E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</w:p>
    <w:p w14:paraId="50BB042A" w14:textId="77777777" w:rsidR="004B1E1B" w:rsidRPr="00B80B7F" w:rsidRDefault="004B1E1B" w:rsidP="004B1E1B">
      <w:pPr>
        <w:tabs>
          <w:tab w:val="left" w:pos="1843"/>
          <w:tab w:val="left" w:pos="5103"/>
          <w:tab w:val="left" w:pos="6804"/>
        </w:tabs>
        <w:rPr>
          <w:lang w:val="en-GB"/>
        </w:rPr>
      </w:pPr>
      <w:r w:rsidRPr="00B80B7F">
        <w:rPr>
          <w:b/>
          <w:lang w:val="en-GB"/>
        </w:rPr>
        <w:t>Country: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 w:rsidRPr="00B80B7F">
        <w:rPr>
          <w:lang w:val="en-GB"/>
        </w:rPr>
        <w:tab/>
      </w:r>
      <w:r>
        <w:rPr>
          <w:b/>
          <w:lang w:val="en-GB"/>
        </w:rPr>
        <w:t>Place of origin</w:t>
      </w:r>
      <w:r w:rsidRPr="00B80B7F">
        <w:rPr>
          <w:b/>
          <w:lang w:val="en-GB"/>
        </w:rPr>
        <w:t>:</w:t>
      </w:r>
      <w:r w:rsidRPr="00B80B7F">
        <w:rPr>
          <w:rStyle w:val="Besucher"/>
          <w:lang w:val="en-GB"/>
        </w:rPr>
        <w:t xml:space="preserve"> </w:t>
      </w:r>
      <w:r w:rsidRPr="00B80B7F">
        <w:rPr>
          <w:rStyle w:val="Besucher"/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319B9115" w14:textId="77777777" w:rsidR="004B1E1B" w:rsidRPr="00B80B7F" w:rsidRDefault="004B1E1B" w:rsidP="004B1E1B">
      <w:pPr>
        <w:tabs>
          <w:tab w:val="left" w:pos="5103"/>
        </w:tabs>
        <w:rPr>
          <w:lang w:val="en-GB"/>
        </w:rPr>
      </w:pPr>
    </w:p>
    <w:p w14:paraId="38199398" w14:textId="77777777" w:rsidR="004B1E1B" w:rsidRPr="00B80B7F" w:rsidRDefault="004B1E1B" w:rsidP="004B1E1B">
      <w:pPr>
        <w:tabs>
          <w:tab w:val="left" w:pos="1843"/>
          <w:tab w:val="left" w:pos="5103"/>
        </w:tabs>
        <w:rPr>
          <w:lang w:val="en-GB"/>
        </w:rPr>
      </w:pPr>
      <w:r w:rsidRPr="00B80B7F">
        <w:rPr>
          <w:b/>
          <w:lang w:val="en-GB"/>
        </w:rPr>
        <w:t>Phone number:</w:t>
      </w:r>
      <w:r w:rsidRPr="00B80B7F">
        <w:rPr>
          <w:lang w:val="en-GB"/>
        </w:rPr>
        <w:t xml:space="preserve"> </w:t>
      </w:r>
      <w:r w:rsidRPr="00B80B7F">
        <w:rPr>
          <w:lang w:val="en-GB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0B7F">
        <w:rPr>
          <w:b/>
          <w:lang w:val="en-GB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 w:rsidRPr="00B80B7F">
        <w:rPr>
          <w:lang w:val="en-GB"/>
        </w:rPr>
        <w:tab/>
      </w:r>
    </w:p>
    <w:p w14:paraId="483FF434" w14:textId="77777777" w:rsidR="004B1E1B" w:rsidRPr="00B80B7F" w:rsidRDefault="004B1E1B" w:rsidP="004B1E1B">
      <w:pPr>
        <w:tabs>
          <w:tab w:val="left" w:pos="5103"/>
        </w:tabs>
        <w:rPr>
          <w:b/>
          <w:lang w:val="en-GB"/>
        </w:rPr>
      </w:pPr>
    </w:p>
    <w:p w14:paraId="58883B64" w14:textId="77777777" w:rsidR="004B1E1B" w:rsidRPr="00B80B7F" w:rsidRDefault="004B1E1B" w:rsidP="004B1E1B">
      <w:pPr>
        <w:tabs>
          <w:tab w:val="left" w:pos="5103"/>
        </w:tabs>
        <w:rPr>
          <w:sz w:val="20"/>
          <w:lang w:val="en-GB"/>
        </w:rPr>
      </w:pPr>
    </w:p>
    <w:p w14:paraId="7D5B569F" w14:textId="77777777" w:rsidR="004B1E1B" w:rsidRPr="00124E72" w:rsidRDefault="004B1E1B" w:rsidP="004B1E1B">
      <w:pPr>
        <w:tabs>
          <w:tab w:val="left" w:pos="5103"/>
        </w:tabs>
        <w:rPr>
          <w:b/>
          <w:sz w:val="20"/>
        </w:rPr>
      </w:pPr>
      <w:r w:rsidRPr="00124E7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34171629" w14:textId="77777777" w:rsidR="004B1E1B" w:rsidRDefault="004B1E1B" w:rsidP="004B1E1B">
      <w:pPr>
        <w:tabs>
          <w:tab w:val="left" w:pos="5103"/>
        </w:tabs>
        <w:rPr>
          <w:sz w:val="20"/>
        </w:rPr>
      </w:pPr>
    </w:p>
    <w:p w14:paraId="74B9FB3B" w14:textId="77777777" w:rsidR="004B1E1B" w:rsidRPr="005A0F96" w:rsidRDefault="004B1E1B" w:rsidP="004B1E1B">
      <w:pPr>
        <w:tabs>
          <w:tab w:val="left" w:pos="5103"/>
        </w:tabs>
        <w:rPr>
          <w:b/>
          <w:lang w:val="en-GB"/>
        </w:rPr>
      </w:pPr>
      <w:r>
        <w:rPr>
          <w:b/>
          <w:lang w:val="en-GB"/>
        </w:rPr>
        <w:t>Connection</w:t>
      </w:r>
      <w:r w:rsidRPr="005A0F96">
        <w:rPr>
          <w:b/>
          <w:lang w:val="en-GB"/>
        </w:rPr>
        <w:t xml:space="preserve"> / degree of relationship or acquaintance with the i</w:t>
      </w:r>
      <w:r>
        <w:rPr>
          <w:b/>
          <w:lang w:val="en-GB"/>
        </w:rPr>
        <w:t>nmate</w:t>
      </w:r>
      <w:r w:rsidRPr="005A0F96">
        <w:rPr>
          <w:b/>
          <w:lang w:val="en-GB"/>
        </w:rPr>
        <w:t xml:space="preserve"> </w:t>
      </w:r>
    </w:p>
    <w:p w14:paraId="1DE80C8F" w14:textId="77777777" w:rsidR="004B1E1B" w:rsidRPr="005A0F96" w:rsidRDefault="004B1E1B" w:rsidP="004B1E1B">
      <w:pPr>
        <w:tabs>
          <w:tab w:val="left" w:pos="5103"/>
        </w:tabs>
        <w:rPr>
          <w:lang w:val="en-GB"/>
        </w:rPr>
      </w:pPr>
    </w:p>
    <w:p w14:paraId="6A3682D1" w14:textId="77777777" w:rsidR="004B1E1B" w:rsidRPr="005A0F96" w:rsidRDefault="004B1E1B" w:rsidP="004B1E1B">
      <w:pPr>
        <w:tabs>
          <w:tab w:val="left" w:pos="3686"/>
          <w:tab w:val="left" w:pos="7371"/>
        </w:tabs>
        <w:rPr>
          <w:lang w:val="en-GB"/>
        </w:rPr>
      </w:pPr>
      <w:sdt>
        <w:sdtPr>
          <w:rPr>
            <w:lang w:val="en-GB"/>
          </w:rPr>
          <w:id w:val="44227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F9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A0F96">
        <w:rPr>
          <w:lang w:val="en-GB"/>
        </w:rPr>
        <w:t xml:space="preserve"> father</w:t>
      </w:r>
      <w:r w:rsidRPr="005A0F96">
        <w:rPr>
          <w:lang w:val="en-GB"/>
        </w:rPr>
        <w:tab/>
      </w:r>
      <w:sdt>
        <w:sdtPr>
          <w:rPr>
            <w:lang w:val="en-GB"/>
          </w:rPr>
          <w:id w:val="-145686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F9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A0F96">
        <w:rPr>
          <w:lang w:val="en-GB"/>
        </w:rPr>
        <w:t xml:space="preserve"> mother </w:t>
      </w:r>
      <w:r w:rsidRPr="005A0F96">
        <w:rPr>
          <w:lang w:val="en-GB"/>
        </w:rPr>
        <w:tab/>
      </w:r>
      <w:sdt>
        <w:sdtPr>
          <w:rPr>
            <w:lang w:val="en-GB"/>
          </w:rPr>
          <w:id w:val="-6256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F9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A0F96">
        <w:rPr>
          <w:lang w:val="en-GB"/>
        </w:rPr>
        <w:t xml:space="preserve"> husband/wife </w:t>
      </w:r>
    </w:p>
    <w:p w14:paraId="484586F5" w14:textId="77777777" w:rsidR="004B1E1B" w:rsidRPr="005A0F96" w:rsidRDefault="004B1E1B" w:rsidP="004B1E1B">
      <w:pPr>
        <w:tabs>
          <w:tab w:val="left" w:pos="2835"/>
          <w:tab w:val="left" w:pos="5103"/>
        </w:tabs>
        <w:rPr>
          <w:lang w:val="en-GB"/>
        </w:rPr>
      </w:pPr>
    </w:p>
    <w:p w14:paraId="2E574896" w14:textId="77777777" w:rsidR="004B1E1B" w:rsidRPr="005A0F96" w:rsidRDefault="004B1E1B" w:rsidP="004B1E1B">
      <w:pPr>
        <w:tabs>
          <w:tab w:val="left" w:pos="3686"/>
          <w:tab w:val="left" w:pos="7371"/>
        </w:tabs>
        <w:rPr>
          <w:lang w:val="en-GB"/>
        </w:rPr>
      </w:pPr>
      <w:sdt>
        <w:sdtPr>
          <w:rPr>
            <w:lang w:val="en-GB"/>
          </w:rPr>
          <w:id w:val="-176814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A0F96">
        <w:rPr>
          <w:lang w:val="en-GB"/>
        </w:rPr>
        <w:t xml:space="preserve"> </w:t>
      </w:r>
      <w:r>
        <w:rPr>
          <w:lang w:val="en-GB"/>
        </w:rPr>
        <w:t>common-law partner</w:t>
      </w:r>
      <w:r w:rsidRPr="005A0F96">
        <w:rPr>
          <w:lang w:val="en-GB"/>
        </w:rPr>
        <w:tab/>
      </w:r>
      <w:sdt>
        <w:sdtPr>
          <w:rPr>
            <w:lang w:val="en-GB"/>
          </w:rPr>
          <w:id w:val="-136413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F9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A0F96">
        <w:rPr>
          <w:lang w:val="en-GB"/>
        </w:rPr>
        <w:t xml:space="preserve"> sibling</w:t>
      </w:r>
      <w:r w:rsidRPr="005A0F96">
        <w:rPr>
          <w:lang w:val="en-GB"/>
        </w:rPr>
        <w:tab/>
      </w:r>
      <w:sdt>
        <w:sdtPr>
          <w:rPr>
            <w:lang w:val="en-GB"/>
          </w:rPr>
          <w:id w:val="24400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0F9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A0F96">
        <w:rPr>
          <w:lang w:val="en-GB"/>
        </w:rPr>
        <w:t xml:space="preserve"> </w:t>
      </w:r>
      <w:r>
        <w:rPr>
          <w:lang w:val="en-GB"/>
        </w:rPr>
        <w:t>s</w:t>
      </w:r>
      <w:r w:rsidRPr="005A0F96">
        <w:rPr>
          <w:lang w:val="en-GB"/>
        </w:rPr>
        <w:t xml:space="preserve">on / daughter </w:t>
      </w:r>
    </w:p>
    <w:p w14:paraId="65886554" w14:textId="77777777" w:rsidR="004B1E1B" w:rsidRPr="005A0F96" w:rsidRDefault="004B1E1B" w:rsidP="004B1E1B">
      <w:pPr>
        <w:tabs>
          <w:tab w:val="left" w:pos="3686"/>
          <w:tab w:val="left" w:pos="7371"/>
        </w:tabs>
        <w:rPr>
          <w:lang w:val="en-GB"/>
        </w:rPr>
      </w:pPr>
    </w:p>
    <w:p w14:paraId="3CA42241" w14:textId="77777777" w:rsidR="004B1E1B" w:rsidRPr="00DD4515" w:rsidRDefault="004B1E1B" w:rsidP="004B1E1B">
      <w:pPr>
        <w:tabs>
          <w:tab w:val="left" w:pos="3686"/>
          <w:tab w:val="left" w:pos="7371"/>
        </w:tabs>
        <w:rPr>
          <w:b/>
          <w:lang w:val="en-US"/>
        </w:rPr>
      </w:pPr>
      <w:sdt>
        <w:sdtPr>
          <w:rPr>
            <w:lang w:val="en-US"/>
          </w:rPr>
          <w:id w:val="-126368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D4515">
        <w:rPr>
          <w:lang w:val="en-US"/>
        </w:rPr>
        <w:t xml:space="preserve"> </w:t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515">
        <w:rPr>
          <w:b/>
          <w:lang w:val="en-US"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7FC2F02D" w14:textId="77777777" w:rsidR="004B1E1B" w:rsidRPr="00DD4515" w:rsidRDefault="004B1E1B" w:rsidP="004B1E1B">
      <w:pPr>
        <w:tabs>
          <w:tab w:val="left" w:pos="3686"/>
          <w:tab w:val="left" w:pos="7371"/>
        </w:tabs>
        <w:rPr>
          <w:lang w:val="en-US"/>
        </w:rPr>
      </w:pPr>
    </w:p>
    <w:p w14:paraId="7484E302" w14:textId="77777777" w:rsidR="004B1E1B" w:rsidRPr="0025711B" w:rsidRDefault="004B1E1B" w:rsidP="004B1E1B">
      <w:pPr>
        <w:tabs>
          <w:tab w:val="left" w:pos="3686"/>
          <w:tab w:val="left" w:pos="7371"/>
        </w:tabs>
        <w:rPr>
          <w:rFonts w:cs="Arial"/>
          <w:lang w:val="en-GB"/>
        </w:rPr>
      </w:pPr>
    </w:p>
    <w:p w14:paraId="2905BCE3" w14:textId="77777777" w:rsidR="004B1E1B" w:rsidRPr="0025711B" w:rsidRDefault="004B1E1B" w:rsidP="004B1E1B">
      <w:pPr>
        <w:tabs>
          <w:tab w:val="left" w:pos="3686"/>
          <w:tab w:val="left" w:pos="7371"/>
        </w:tabs>
        <w:rPr>
          <w:rFonts w:cs="Arial"/>
          <w:lang w:val="en-GB"/>
        </w:rPr>
      </w:pPr>
    </w:p>
    <w:p w14:paraId="5C2C1F5D" w14:textId="77777777" w:rsidR="004B1E1B" w:rsidRDefault="004B1E1B" w:rsidP="004B1E1B">
      <w:pPr>
        <w:tabs>
          <w:tab w:val="left" w:pos="3686"/>
          <w:tab w:val="left" w:pos="7371"/>
        </w:tabs>
        <w:rPr>
          <w:rFonts w:cs="Arial"/>
          <w:color w:val="FF0000"/>
          <w:lang w:val="en-GB"/>
        </w:rPr>
      </w:pPr>
      <w:r w:rsidRPr="00310131">
        <w:rPr>
          <w:rFonts w:cs="Arial"/>
          <w:color w:val="FF0000"/>
          <w:lang w:val="en-GB"/>
        </w:rPr>
        <w:t>This form</w:t>
      </w:r>
      <w:r>
        <w:rPr>
          <w:rFonts w:cs="Arial"/>
          <w:color w:val="FF0000"/>
          <w:lang w:val="en-GB"/>
        </w:rPr>
        <w:t xml:space="preserve"> should be filled in by the inmate or private contact and must be made available to JVA Thorberg</w:t>
      </w:r>
      <w:r w:rsidRPr="00310131">
        <w:rPr>
          <w:rFonts w:cs="Arial"/>
          <w:color w:val="FF0000"/>
          <w:lang w:val="en-GB"/>
        </w:rPr>
        <w:t xml:space="preserve"> together with a colour copy of a valid travel document</w:t>
      </w:r>
      <w:r>
        <w:rPr>
          <w:rFonts w:cs="Arial"/>
          <w:color w:val="FF0000"/>
          <w:lang w:val="en-GB"/>
        </w:rPr>
        <w:t xml:space="preserve"> 14 days before the intended visit/ video phone call:</w:t>
      </w:r>
    </w:p>
    <w:p w14:paraId="23BC16E4" w14:textId="77777777" w:rsidR="004B1E1B" w:rsidRPr="0025711B" w:rsidRDefault="004B1E1B" w:rsidP="004B1E1B">
      <w:pPr>
        <w:tabs>
          <w:tab w:val="left" w:pos="3686"/>
          <w:tab w:val="left" w:pos="7371"/>
        </w:tabs>
        <w:rPr>
          <w:rFonts w:cs="Arial"/>
          <w:lang w:val="en-GB"/>
        </w:rPr>
      </w:pPr>
    </w:p>
    <w:p w14:paraId="01C6F615" w14:textId="77777777" w:rsidR="004B1E1B" w:rsidRPr="0025711B" w:rsidRDefault="004B1E1B" w:rsidP="004B1E1B">
      <w:pPr>
        <w:tabs>
          <w:tab w:val="left" w:pos="3686"/>
          <w:tab w:val="left" w:pos="7371"/>
        </w:tabs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E1B" w:rsidRPr="00F00887" w14:paraId="0FF1D896" w14:textId="77777777" w:rsidTr="00405BBB">
        <w:tc>
          <w:tcPr>
            <w:tcW w:w="4927" w:type="dxa"/>
          </w:tcPr>
          <w:p w14:paraId="48DB4185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r w:rsidRPr="0025711B">
              <w:rPr>
                <w:rFonts w:cs="Arial"/>
                <w:lang w:val="en-GB"/>
              </w:rPr>
              <w:t>by post:</w:t>
            </w:r>
          </w:p>
          <w:p w14:paraId="1E6D6682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r w:rsidRPr="0025711B">
              <w:rPr>
                <w:rFonts w:cs="Arial"/>
                <w:lang w:val="en-GB"/>
              </w:rPr>
              <w:t>JVA Thorberg</w:t>
            </w:r>
          </w:p>
          <w:p w14:paraId="660255E0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r w:rsidRPr="0025711B">
              <w:rPr>
                <w:rFonts w:cs="Arial"/>
                <w:lang w:val="en-GB"/>
              </w:rPr>
              <w:t>Name of inmate</w:t>
            </w:r>
          </w:p>
          <w:p w14:paraId="02A56B9D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r w:rsidRPr="0025711B">
              <w:rPr>
                <w:rFonts w:cs="Arial"/>
                <w:lang w:val="en-GB"/>
              </w:rPr>
              <w:t>Thorbergstrasse 48</w:t>
            </w:r>
          </w:p>
          <w:p w14:paraId="1F1E1578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</w:rPr>
            </w:pPr>
            <w:r w:rsidRPr="0025711B">
              <w:rPr>
                <w:rFonts w:cs="Arial"/>
              </w:rPr>
              <w:t>CH-3326 Krauchthal</w:t>
            </w:r>
          </w:p>
        </w:tc>
        <w:tc>
          <w:tcPr>
            <w:tcW w:w="4927" w:type="dxa"/>
          </w:tcPr>
          <w:p w14:paraId="602A4F3F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r w:rsidRPr="0025711B">
              <w:rPr>
                <w:rFonts w:cs="Arial"/>
                <w:lang w:val="en-GB"/>
              </w:rPr>
              <w:t>or by e-mail:</w:t>
            </w:r>
          </w:p>
          <w:p w14:paraId="522F0CA3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hyperlink r:id="rId13" w:history="1">
              <w:r w:rsidRPr="0025711B">
                <w:rPr>
                  <w:rStyle w:val="Hyperlink"/>
                  <w:rFonts w:cs="Arial"/>
                  <w:lang w:val="en-GB"/>
                </w:rPr>
                <w:t>jva.thorberg@be.ch</w:t>
              </w:r>
            </w:hyperlink>
          </w:p>
          <w:p w14:paraId="7204A081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  <w:r w:rsidRPr="0025711B">
              <w:rPr>
                <w:rFonts w:cs="Arial"/>
                <w:lang w:val="en-GB"/>
              </w:rPr>
              <w:t>(scan completed form and/or a colour copy of a valid travel document!)</w:t>
            </w:r>
          </w:p>
          <w:p w14:paraId="368E6628" w14:textId="77777777" w:rsidR="004B1E1B" w:rsidRPr="0025711B" w:rsidRDefault="004B1E1B" w:rsidP="00405BBB">
            <w:pPr>
              <w:tabs>
                <w:tab w:val="left" w:pos="3686"/>
                <w:tab w:val="left" w:pos="7371"/>
              </w:tabs>
              <w:rPr>
                <w:rFonts w:cs="Arial"/>
                <w:lang w:val="en-GB"/>
              </w:rPr>
            </w:pPr>
          </w:p>
        </w:tc>
      </w:tr>
    </w:tbl>
    <w:p w14:paraId="4C0EB3FB" w14:textId="77777777" w:rsidR="004B1E1B" w:rsidRPr="0025711B" w:rsidRDefault="004B1E1B" w:rsidP="004B1E1B">
      <w:pPr>
        <w:tabs>
          <w:tab w:val="left" w:pos="3686"/>
          <w:tab w:val="left" w:pos="7371"/>
        </w:tabs>
        <w:rPr>
          <w:rFonts w:cs="Arial"/>
          <w:lang w:val="en-GB"/>
        </w:rPr>
      </w:pPr>
    </w:p>
    <w:p w14:paraId="6B1B7494" w14:textId="77777777" w:rsidR="004B1E1B" w:rsidRPr="0025711B" w:rsidRDefault="004B1E1B" w:rsidP="004B1E1B">
      <w:pPr>
        <w:tabs>
          <w:tab w:val="left" w:pos="3686"/>
          <w:tab w:val="left" w:pos="7371"/>
        </w:tabs>
        <w:rPr>
          <w:lang w:val="en-GB"/>
        </w:rPr>
      </w:pPr>
    </w:p>
    <w:p w14:paraId="7292A112" w14:textId="77777777" w:rsidR="004B1E1B" w:rsidRPr="00822C90" w:rsidRDefault="004B1E1B" w:rsidP="004B1E1B">
      <w:pPr>
        <w:tabs>
          <w:tab w:val="center" w:pos="2052"/>
        </w:tabs>
        <w:rPr>
          <w:rFonts w:cs="Arial"/>
          <w:b/>
          <w:color w:val="FF0000"/>
          <w:lang w:val="en-GB"/>
        </w:rPr>
      </w:pPr>
      <w:r w:rsidRPr="00822C90">
        <w:rPr>
          <w:rFonts w:cs="Arial"/>
          <w:b/>
          <w:color w:val="FF0000"/>
          <w:lang w:val="en-GB"/>
        </w:rPr>
        <w:t xml:space="preserve">To be filled in by inmate: </w:t>
      </w:r>
    </w:p>
    <w:p w14:paraId="7E3A216D" w14:textId="77777777" w:rsidR="004B1E1B" w:rsidRPr="0025711B" w:rsidRDefault="004B1E1B" w:rsidP="004B1E1B">
      <w:pPr>
        <w:tabs>
          <w:tab w:val="center" w:pos="2052"/>
        </w:tabs>
        <w:rPr>
          <w:rFonts w:cs="Arial"/>
          <w:b/>
          <w:color w:val="000000" w:themeColor="text1"/>
          <w:lang w:val="en-GB"/>
        </w:rPr>
      </w:pPr>
    </w:p>
    <w:p w14:paraId="17215666" w14:textId="77777777" w:rsidR="004B1E1B" w:rsidRPr="0025711B" w:rsidRDefault="004B1E1B" w:rsidP="004B1E1B">
      <w:pPr>
        <w:tabs>
          <w:tab w:val="center" w:pos="2052"/>
        </w:tabs>
        <w:rPr>
          <w:rFonts w:cs="Arial"/>
          <w:color w:val="000000" w:themeColor="text1"/>
          <w:lang w:val="en-GB"/>
        </w:rPr>
      </w:pPr>
      <w:r w:rsidRPr="0025711B">
        <w:rPr>
          <w:rFonts w:cs="Arial"/>
          <w:color w:val="000000" w:themeColor="text1"/>
          <w:lang w:val="en-GB"/>
        </w:rPr>
        <w:t xml:space="preserve">I agree with the initial registration of the above-mentioned visitor: </w:t>
      </w:r>
    </w:p>
    <w:p w14:paraId="74FC4E02" w14:textId="77777777" w:rsidR="004B1E1B" w:rsidRPr="0025711B" w:rsidRDefault="004B1E1B" w:rsidP="004B1E1B">
      <w:pPr>
        <w:tabs>
          <w:tab w:val="center" w:pos="2052"/>
        </w:tabs>
        <w:rPr>
          <w:rFonts w:cs="Arial"/>
          <w:color w:val="000000" w:themeColor="text1"/>
          <w:lang w:val="en-GB"/>
        </w:rPr>
      </w:pPr>
    </w:p>
    <w:p w14:paraId="0E49A375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  <w:r w:rsidRPr="0025711B">
        <w:rPr>
          <w:rFonts w:cs="Arial"/>
          <w:color w:val="000000" w:themeColor="text1"/>
          <w:lang w:val="en-GB"/>
        </w:rPr>
        <w:t>Yes</w:t>
      </w:r>
      <w:r w:rsidRPr="0025711B">
        <w:rPr>
          <w:rFonts w:cs="Arial"/>
          <w:color w:val="000000" w:themeColor="text1"/>
          <w:lang w:val="en-GB"/>
        </w:rPr>
        <w:tab/>
      </w:r>
      <w:sdt>
        <w:sdtPr>
          <w:rPr>
            <w:lang w:val="en-GB"/>
          </w:rPr>
          <w:id w:val="-208004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  <w:t>No</w:t>
      </w:r>
      <w:r w:rsidRPr="0025711B">
        <w:rPr>
          <w:lang w:val="en-GB"/>
        </w:rPr>
        <w:tab/>
      </w:r>
      <w:sdt>
        <w:sdtPr>
          <w:rPr>
            <w:lang w:val="en-GB"/>
          </w:rPr>
          <w:id w:val="-119514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3A107561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2473D4B8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  <w:r w:rsidRPr="0025711B">
        <w:rPr>
          <w:lang w:val="en-GB"/>
        </w:rPr>
        <w:t xml:space="preserve">Date: </w:t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  <w:t>Signature</w:t>
      </w:r>
    </w:p>
    <w:p w14:paraId="0AB45F74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44BE98FE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5F00166C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21691862" w14:textId="77777777" w:rsidR="004B1E1B" w:rsidRPr="0025711B" w:rsidRDefault="004B1E1B" w:rsidP="004B1E1B">
      <w:pPr>
        <w:tabs>
          <w:tab w:val="center" w:pos="709"/>
        </w:tabs>
        <w:rPr>
          <w:b/>
          <w:lang w:val="en-GB"/>
        </w:rPr>
      </w:pPr>
    </w:p>
    <w:p w14:paraId="57D937B3" w14:textId="77777777" w:rsidR="004B1E1B" w:rsidRPr="0025711B" w:rsidRDefault="004B1E1B" w:rsidP="004B1E1B">
      <w:pPr>
        <w:tabs>
          <w:tab w:val="center" w:pos="709"/>
        </w:tabs>
        <w:rPr>
          <w:i/>
          <w:lang w:val="en-GB"/>
        </w:rPr>
      </w:pPr>
      <w:r w:rsidRPr="0025711B">
        <w:rPr>
          <w:rFonts w:cs="Arial"/>
          <w:i/>
          <w:lang w:val="en-GB"/>
        </w:rPr>
        <w:t>→</w:t>
      </w:r>
      <w:r w:rsidRPr="0025711B">
        <w:rPr>
          <w:i/>
          <w:lang w:val="en-GB"/>
        </w:rPr>
        <w:t xml:space="preserve"> Forward form and copy of passport/ ID card to responsible case management</w:t>
      </w:r>
    </w:p>
    <w:p w14:paraId="433AAE89" w14:textId="77777777" w:rsidR="004B1E1B" w:rsidRPr="0025711B" w:rsidRDefault="004B1E1B" w:rsidP="004B1E1B">
      <w:pPr>
        <w:tabs>
          <w:tab w:val="center" w:pos="709"/>
        </w:tabs>
        <w:rPr>
          <w:b/>
          <w:lang w:val="en-GB"/>
        </w:rPr>
      </w:pPr>
    </w:p>
    <w:p w14:paraId="3D4695D0" w14:textId="77777777" w:rsidR="004B1E1B" w:rsidRPr="0025711B" w:rsidRDefault="004B1E1B" w:rsidP="004B1E1B">
      <w:pPr>
        <w:tabs>
          <w:tab w:val="center" w:pos="709"/>
        </w:tabs>
        <w:rPr>
          <w:b/>
          <w:lang w:val="en-GB"/>
        </w:rPr>
      </w:pPr>
    </w:p>
    <w:p w14:paraId="57EE1072" w14:textId="77777777" w:rsidR="004B1E1B" w:rsidRPr="0025711B" w:rsidRDefault="004B1E1B" w:rsidP="004B1E1B">
      <w:pPr>
        <w:tabs>
          <w:tab w:val="center" w:pos="709"/>
        </w:tabs>
        <w:rPr>
          <w:b/>
          <w:lang w:val="en-GB"/>
        </w:rPr>
      </w:pPr>
    </w:p>
    <w:p w14:paraId="62F9D4FB" w14:textId="77777777" w:rsidR="004B1E1B" w:rsidRPr="00822C90" w:rsidRDefault="004B1E1B" w:rsidP="004B1E1B">
      <w:pPr>
        <w:tabs>
          <w:tab w:val="center" w:pos="709"/>
        </w:tabs>
        <w:rPr>
          <w:b/>
          <w:color w:val="FF0000"/>
          <w:lang w:val="en-GB"/>
        </w:rPr>
      </w:pPr>
      <w:r w:rsidRPr="00822C90">
        <w:rPr>
          <w:b/>
          <w:color w:val="FF0000"/>
          <w:lang w:val="en-GB"/>
        </w:rPr>
        <w:t xml:space="preserve">To be filled in by case management: </w:t>
      </w:r>
    </w:p>
    <w:p w14:paraId="256C8CC8" w14:textId="77777777" w:rsidR="004B1E1B" w:rsidRPr="0025711B" w:rsidRDefault="004B1E1B" w:rsidP="004B1E1B">
      <w:pPr>
        <w:tabs>
          <w:tab w:val="center" w:pos="709"/>
        </w:tabs>
        <w:rPr>
          <w:b/>
          <w:lang w:val="en-GB"/>
        </w:rPr>
      </w:pPr>
    </w:p>
    <w:p w14:paraId="5061A833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  <w:r w:rsidRPr="0025711B">
        <w:rPr>
          <w:rFonts w:cs="Arial"/>
          <w:color w:val="000000" w:themeColor="text1"/>
          <w:lang w:val="en-GB"/>
        </w:rPr>
        <w:t>An initial registration can be carried out</w:t>
      </w:r>
      <w:r w:rsidRPr="0025711B">
        <w:rPr>
          <w:rFonts w:cs="Arial"/>
          <w:color w:val="000000" w:themeColor="text1"/>
          <w:lang w:val="en-GB"/>
        </w:rPr>
        <w:tab/>
      </w:r>
      <w:r w:rsidRPr="0025711B">
        <w:rPr>
          <w:rFonts w:cs="Arial"/>
          <w:color w:val="000000" w:themeColor="text1"/>
          <w:lang w:val="en-GB"/>
        </w:rPr>
        <w:tab/>
      </w:r>
      <w:sdt>
        <w:sdtPr>
          <w:rPr>
            <w:lang w:val="en-GB"/>
          </w:rPr>
          <w:id w:val="145081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4D7E9AAC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0D0092C7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  <w:r w:rsidRPr="0025711B">
        <w:rPr>
          <w:lang w:val="en-GB"/>
        </w:rPr>
        <w:t xml:space="preserve">An initial registration cannot be carried out   </w:t>
      </w:r>
      <w:r w:rsidRPr="0025711B">
        <w:rPr>
          <w:lang w:val="en-GB"/>
        </w:rPr>
        <w:tab/>
      </w:r>
      <w:sdt>
        <w:sdtPr>
          <w:rPr>
            <w:lang w:val="en-GB"/>
          </w:rPr>
          <w:id w:val="-20122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6A0B8B0C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57E23262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  <w:r w:rsidRPr="0025711B">
        <w:rPr>
          <w:lang w:val="en-GB"/>
        </w:rPr>
        <w:t xml:space="preserve">Reason: </w:t>
      </w:r>
    </w:p>
    <w:p w14:paraId="1BB3D071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5C5035AC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0C27F149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73604346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4F01D8C1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  <w:r w:rsidRPr="0025711B">
        <w:rPr>
          <w:lang w:val="en-GB"/>
        </w:rPr>
        <w:t>The inmate should be informed by the case management if the private contact cannot be registered.</w:t>
      </w:r>
    </w:p>
    <w:p w14:paraId="14E53590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384499CC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3ACD01B3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  <w:r w:rsidRPr="0025711B">
        <w:rPr>
          <w:lang w:val="en-GB"/>
        </w:rPr>
        <w:t xml:space="preserve">Date: </w:t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  <w:t>Signature</w:t>
      </w:r>
    </w:p>
    <w:p w14:paraId="65C6FAA7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1D8AD593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72303A5F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3F3C43C6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0600E71D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  <w:r w:rsidRPr="0025711B">
        <w:rPr>
          <w:rFonts w:cs="Arial"/>
          <w:i/>
          <w:lang w:val="en-GB"/>
        </w:rPr>
        <w:t>→</w:t>
      </w:r>
      <w:r w:rsidRPr="0025711B">
        <w:rPr>
          <w:i/>
          <w:lang w:val="en-GB"/>
        </w:rPr>
        <w:t xml:space="preserve"> Forward to departmental manager Normal/Special Enforcement. Initial registration in the GINAWeb must be carried out by authorised care team staff members.</w:t>
      </w:r>
    </w:p>
    <w:p w14:paraId="6BAEF164" w14:textId="77777777" w:rsidR="004B1E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316F6976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1A2DAF82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65B2C752" w14:textId="77777777" w:rsidR="004B1E1B" w:rsidRPr="00822C90" w:rsidRDefault="004B1E1B" w:rsidP="004B1E1B">
      <w:pPr>
        <w:tabs>
          <w:tab w:val="center" w:pos="709"/>
        </w:tabs>
        <w:ind w:left="284" w:hanging="284"/>
        <w:rPr>
          <w:b/>
          <w:color w:val="FF0000"/>
          <w:lang w:val="en-GB"/>
        </w:rPr>
      </w:pPr>
      <w:r w:rsidRPr="00822C90">
        <w:rPr>
          <w:b/>
          <w:color w:val="FF0000"/>
          <w:lang w:val="en-GB"/>
        </w:rPr>
        <w:t>To be confirmed by an authorised member of the care team:</w:t>
      </w:r>
    </w:p>
    <w:p w14:paraId="16957E5E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b/>
          <w:lang w:val="en-GB"/>
        </w:rPr>
      </w:pPr>
    </w:p>
    <w:p w14:paraId="001D8D02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  <w:r w:rsidRPr="0025711B">
        <w:rPr>
          <w:lang w:val="en-GB"/>
        </w:rPr>
        <w:t>Initial registration in GINAWeb has been completed.</w:t>
      </w:r>
    </w:p>
    <w:p w14:paraId="08B72354" w14:textId="77777777" w:rsidR="004B1E1B" w:rsidRPr="0025711B" w:rsidRDefault="004B1E1B" w:rsidP="004B1E1B">
      <w:pPr>
        <w:tabs>
          <w:tab w:val="center" w:pos="709"/>
        </w:tabs>
        <w:rPr>
          <w:lang w:val="en-GB"/>
        </w:rPr>
      </w:pPr>
    </w:p>
    <w:p w14:paraId="74D2F753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5C672101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  <w:r w:rsidRPr="0025711B">
        <w:rPr>
          <w:lang w:val="en-GB"/>
        </w:rPr>
        <w:t xml:space="preserve">Date: </w:t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</w:r>
      <w:r w:rsidRPr="0025711B">
        <w:rPr>
          <w:lang w:val="en-GB"/>
        </w:rPr>
        <w:tab/>
        <w:t>Signature</w:t>
      </w:r>
    </w:p>
    <w:p w14:paraId="7B6A09A3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2E00B019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6B70688D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5267CF46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lang w:val="en-GB"/>
        </w:rPr>
      </w:pPr>
    </w:p>
    <w:p w14:paraId="7387998D" w14:textId="77777777" w:rsidR="004B1E1B" w:rsidRPr="0025711B" w:rsidRDefault="004B1E1B" w:rsidP="004B1E1B">
      <w:pPr>
        <w:tabs>
          <w:tab w:val="center" w:pos="709"/>
        </w:tabs>
        <w:ind w:left="284" w:hanging="284"/>
        <w:rPr>
          <w:i/>
          <w:lang w:val="en-GB"/>
        </w:rPr>
      </w:pPr>
      <w:r w:rsidRPr="0025711B">
        <w:rPr>
          <w:rFonts w:cs="Arial"/>
          <w:i/>
          <w:lang w:val="en-GB"/>
        </w:rPr>
        <w:t>→ Forward to the administration for storing in inmates file.</w:t>
      </w:r>
    </w:p>
    <w:p w14:paraId="4B4D06FA" w14:textId="4721AC5B" w:rsidR="00576603" w:rsidRPr="004B1E1B" w:rsidRDefault="00576603" w:rsidP="00BD531D">
      <w:pPr>
        <w:tabs>
          <w:tab w:val="center" w:pos="709"/>
        </w:tabs>
        <w:ind w:left="284" w:hanging="284"/>
        <w:rPr>
          <w:lang w:val="en-GB"/>
        </w:rPr>
      </w:pPr>
    </w:p>
    <w:sectPr w:rsidR="00576603" w:rsidRPr="004B1E1B" w:rsidSect="00764C22">
      <w:footerReference w:type="default" r:id="rId14"/>
      <w:headerReference w:type="first" r:id="rId15"/>
      <w:footerReference w:type="first" r:id="rId16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6"/>
    </wne:keymap>
    <wne:keymap wne:kcmPrimary="03BF">
      <wne:acd wne:acdName="acd9"/>
    </wne:keymap>
    <wne:keymap wne:kcmPrimary="0731">
      <wne:acd wne:acdName="acd17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  <wne:keymap wne:kcmPrimary="0735">
      <wne:acd wne:acdName="acd1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DcAGIAZQByAHMAYwBoAHIAaQBmAHQAIAA1ACAAbgB1AG0AbQBlAHIAaQBlAHIAdAA=" wne:acdName="acd15" wne:fciIndexBasedOn="0065"/>
    <wne:acd wne:argValue="AgBUAHIAYQBrAHQAYQBuAGQAdQBtAC0AVABpAHQAZQBsACAAMQA=" wne:acdName="acd16" wne:fciIndexBasedOn="0065"/>
    <wne:acd wne:argValue="AgBIADEALADcAGIAZQByAHMAYwBoAHIAaQBmAHQAIAAxACAAbgB1AG0AbQBlAHIAaQBlAHIAdAA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98B1" w14:textId="77777777" w:rsidR="00797FDE" w:rsidRDefault="00797FDE" w:rsidP="00F91D37">
      <w:pPr>
        <w:spacing w:line="240" w:lineRule="auto"/>
      </w:pPr>
      <w:r>
        <w:separator/>
      </w:r>
    </w:p>
  </w:endnote>
  <w:endnote w:type="continuationSeparator" w:id="0">
    <w:p w14:paraId="56EA78FB" w14:textId="77777777" w:rsidR="00797FDE" w:rsidRDefault="00797FD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F9C7" w14:textId="712181BA" w:rsidR="00797FDE" w:rsidRPr="00BD4A9C" w:rsidRDefault="00C05071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sdt>
      <w:sdtPr>
        <w:alias w:val="Klassifzierung"/>
        <w:tag w:val="Klassifzierung"/>
        <w:id w:val="-588782174"/>
        <w:placeholder>
          <w:docPart w:val="462CB7A639754A51A2703F8115E99D95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AD845" w14:textId="3729D17F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05071" w:rsidRPr="00C0507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050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0AFAD845" w14:textId="3729D17F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05071" w:rsidRPr="00C0507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0507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14:paraId="40A50B2E" w14:textId="49C526E3" w:rsidR="00797FDE" w:rsidRPr="0075237B" w:rsidRDefault="00C05071" w:rsidP="008C1FDF">
    <w:pPr>
      <w:pStyle w:val="Fuzeile"/>
    </w:pPr>
    <w:sdt>
      <w:sdtPr>
        <w:alias w:val="Klassifzierung"/>
        <w:tag w:val="Klassifzierung"/>
        <w:id w:val="1171372659"/>
        <w:placeholder>
          <w:docPart w:val="520A5B3CA5CB40898BE89CE8428392E4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bookmarkEnd w:id="2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8880E" w14:textId="0F54DB5F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05071" w:rsidRPr="00C0507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050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55B8880E" w14:textId="0F54DB5F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05071" w:rsidRPr="00C0507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0507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8545" w14:textId="77777777" w:rsidR="00797FDE" w:rsidRDefault="00797FDE" w:rsidP="00F91D37">
      <w:pPr>
        <w:spacing w:line="240" w:lineRule="auto"/>
      </w:pPr>
    </w:p>
    <w:p w14:paraId="422D826E" w14:textId="77777777" w:rsidR="00797FDE" w:rsidRDefault="00797FDE" w:rsidP="00F91D37">
      <w:pPr>
        <w:spacing w:line="240" w:lineRule="auto"/>
      </w:pPr>
    </w:p>
  </w:footnote>
  <w:footnote w:type="continuationSeparator" w:id="0">
    <w:p w14:paraId="5C7CB943" w14:textId="77777777" w:rsidR="00797FDE" w:rsidRDefault="00797FD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AAE7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B7B40E8E"/>
    <w:styleLink w:val="VertragAufzhlung"/>
    <w:lvl w:ilvl="0">
      <w:start w:val="1"/>
      <w:numFmt w:val="lowerLetter"/>
      <w:pStyle w:val="Aufzhlung"/>
      <w:lvlText w:val="%1)"/>
      <w:lvlJc w:val="left"/>
      <w:pPr>
        <w:ind w:left="927" w:hanging="360"/>
      </w:pPr>
      <w:rPr>
        <w:rFonts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GB" w:vendorID="64" w:dllVersion="131078" w:nlCheck="1" w:checkStyle="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1bQSxMFrZgcwOuDq3uGHmDg+S24Fw36SL+PBpxn70eNdOSYmdTC5YNRpGtDt4Ibpoyos14M5cVBaxfeKUynUiw==" w:salt="GMNlbbjn+3TrBHtIWiXc2g=="/>
  <w:defaultTabStop w:val="708"/>
  <w:autoHyphenation/>
  <w:hyphenationZone w:val="425"/>
  <w:defaultTableStyle w:val="BETabelle1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19BD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76E4F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5E98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6749D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1E1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D79E4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80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5776A"/>
    <w:rsid w:val="0056080A"/>
    <w:rsid w:val="00562702"/>
    <w:rsid w:val="00562E7B"/>
    <w:rsid w:val="005667D1"/>
    <w:rsid w:val="00574AAC"/>
    <w:rsid w:val="00576603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5790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4C22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87A5D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5237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A7CF2"/>
    <w:rsid w:val="00BB49D5"/>
    <w:rsid w:val="00BB6C6A"/>
    <w:rsid w:val="00BC3E90"/>
    <w:rsid w:val="00BC655F"/>
    <w:rsid w:val="00BD3717"/>
    <w:rsid w:val="00BD4A9C"/>
    <w:rsid w:val="00BD531D"/>
    <w:rsid w:val="00BE1E62"/>
    <w:rsid w:val="00BF1BFF"/>
    <w:rsid w:val="00BF7052"/>
    <w:rsid w:val="00C034B4"/>
    <w:rsid w:val="00C05071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ecimalSymbol w:val="."/>
  <w:listSeparator w:val=";"/>
  <w14:docId w14:val="2C89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0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0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,Überschrift"/>
    <w:basedOn w:val="Standard"/>
    <w:link w:val="UntertitelZchn"/>
    <w:uiPriority w:val="11"/>
    <w:qFormat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,Überschrift Zchn"/>
    <w:basedOn w:val="Absatz-Standardschriftart"/>
    <w:link w:val="Untertitel"/>
    <w:uiPriority w:val="11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4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49D"/>
    <w:rPr>
      <w:rFonts w:cs="System"/>
      <w:bCs/>
      <w:spacing w:val="2"/>
      <w:sz w:val="20"/>
      <w:szCs w:val="20"/>
    </w:rPr>
  </w:style>
  <w:style w:type="paragraph" w:customStyle="1" w:styleId="Aufzhlung">
    <w:name w:val="Aufzählung"/>
    <w:basedOn w:val="Textkrper"/>
    <w:uiPriority w:val="4"/>
    <w:qFormat/>
    <w:rsid w:val="0046749D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 w:val="22"/>
      <w:szCs w:val="20"/>
      <w:lang w:val="de-CH" w:eastAsia="de-CH"/>
    </w:rPr>
  </w:style>
  <w:style w:type="numbering" w:customStyle="1" w:styleId="VertragAufzhlung">
    <w:name w:val="Vertrag Aufzählung"/>
    <w:basedOn w:val="KeineListe"/>
    <w:uiPriority w:val="99"/>
    <w:rsid w:val="0046749D"/>
    <w:pPr>
      <w:numPr>
        <w:numId w:val="26"/>
      </w:numPr>
    </w:pPr>
  </w:style>
  <w:style w:type="paragraph" w:customStyle="1" w:styleId="Default">
    <w:name w:val="Default"/>
    <w:rsid w:val="00467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sucher">
    <w:name w:val="Besucher"/>
    <w:basedOn w:val="Absatz-Standardschriftart"/>
    <w:uiPriority w:val="1"/>
    <w:rsid w:val="006E579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va.thorberg@be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A5B3CA5CB40898BE89CE84283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F31E-B1F3-45CC-A898-1EE72003E7BD}"/>
      </w:docPartPr>
      <w:docPartBody>
        <w:p w:rsidR="00884459" w:rsidRDefault="00F41895">
          <w:r>
            <w:rPr>
              <w:rStyle w:val="Platzhaltertext"/>
            </w:rPr>
            <w:t>Klassifizierung wählen</w:t>
          </w:r>
        </w:p>
      </w:docPartBody>
    </w:docPart>
    <w:docPart>
      <w:docPartPr>
        <w:name w:val="462CB7A639754A51A2703F8115E99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CE70-C6EE-46E8-8108-9F748102D5F7}"/>
      </w:docPartPr>
      <w:docPartBody>
        <w:p w:rsidR="00884459" w:rsidRDefault="00F41895">
          <w:r>
            <w:rPr>
              <w:rStyle w:val="Platzhaltertext"/>
            </w:rPr>
            <w:t>Klassifizierung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2E04"/>
    <w:multiLevelType w:val="multilevel"/>
    <w:tmpl w:val="1CEE3CEE"/>
    <w:lvl w:ilvl="0">
      <w:start w:val="1"/>
      <w:numFmt w:val="decimal"/>
      <w:pStyle w:val="A7354D3109CB4DD4877D7A229F28717A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D2A66"/>
    <w:multiLevelType w:val="multilevel"/>
    <w:tmpl w:val="87D692E0"/>
    <w:lvl w:ilvl="0">
      <w:start w:val="1"/>
      <w:numFmt w:val="decimal"/>
      <w:pStyle w:val="A7354D3109CB4DD4877D7A229F28717A1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013EFB"/>
    <w:multiLevelType w:val="multilevel"/>
    <w:tmpl w:val="C02261FC"/>
    <w:lvl w:ilvl="0">
      <w:start w:val="1"/>
      <w:numFmt w:val="decimal"/>
      <w:pStyle w:val="A7354D3109CB4DD4877D7A229F28717A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CC6E06"/>
    <w:multiLevelType w:val="multilevel"/>
    <w:tmpl w:val="61D80550"/>
    <w:lvl w:ilvl="0">
      <w:start w:val="1"/>
      <w:numFmt w:val="decimal"/>
      <w:pStyle w:val="A7354D3109CB4DD4877D7A229F28717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F42923"/>
    <w:multiLevelType w:val="multilevel"/>
    <w:tmpl w:val="BFDAA74A"/>
    <w:lvl w:ilvl="0">
      <w:start w:val="1"/>
      <w:numFmt w:val="decimal"/>
      <w:pStyle w:val="A7354D3109CB4DD4877D7A229F28717A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DE7F9E"/>
    <w:multiLevelType w:val="multilevel"/>
    <w:tmpl w:val="5A584DF0"/>
    <w:lvl w:ilvl="0">
      <w:start w:val="1"/>
      <w:numFmt w:val="decimal"/>
      <w:pStyle w:val="A7354D3109CB4DD4877D7A229F28717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7A3FFE"/>
    <w:multiLevelType w:val="multilevel"/>
    <w:tmpl w:val="68EA4F60"/>
    <w:lvl w:ilvl="0">
      <w:start w:val="1"/>
      <w:numFmt w:val="decimal"/>
      <w:pStyle w:val="69C9636264E74C4AA1BD3459720997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A"/>
    <w:rsid w:val="00026749"/>
    <w:rsid w:val="00123653"/>
    <w:rsid w:val="001346CB"/>
    <w:rsid w:val="001C2149"/>
    <w:rsid w:val="001D3E4C"/>
    <w:rsid w:val="003166CF"/>
    <w:rsid w:val="0043264E"/>
    <w:rsid w:val="00434008"/>
    <w:rsid w:val="004901BD"/>
    <w:rsid w:val="004D59A7"/>
    <w:rsid w:val="00521BED"/>
    <w:rsid w:val="005320DD"/>
    <w:rsid w:val="00581A4B"/>
    <w:rsid w:val="005B30A4"/>
    <w:rsid w:val="006028DE"/>
    <w:rsid w:val="0060526F"/>
    <w:rsid w:val="006115CE"/>
    <w:rsid w:val="00643AD1"/>
    <w:rsid w:val="00781E8E"/>
    <w:rsid w:val="00784805"/>
    <w:rsid w:val="00840B34"/>
    <w:rsid w:val="00884459"/>
    <w:rsid w:val="008E0978"/>
    <w:rsid w:val="00951125"/>
    <w:rsid w:val="009C7847"/>
    <w:rsid w:val="00A15425"/>
    <w:rsid w:val="00AB3C91"/>
    <w:rsid w:val="00AC68A9"/>
    <w:rsid w:val="00B02E95"/>
    <w:rsid w:val="00C7695D"/>
    <w:rsid w:val="00D90334"/>
    <w:rsid w:val="00E002B9"/>
    <w:rsid w:val="00E01CD5"/>
    <w:rsid w:val="00E26E0C"/>
    <w:rsid w:val="00E675BA"/>
    <w:rsid w:val="00F2783F"/>
    <w:rsid w:val="00F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5B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rsid w:val="00E01CD5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79"/>
    <w:rsid w:val="00E01CD5"/>
    <w:rPr>
      <w:rFonts w:eastAsiaTheme="minorHAnsi" w:cs="System"/>
      <w:bCs/>
      <w:noProof/>
      <w:spacing w:val="2"/>
      <w:sz w:val="17"/>
      <w:szCs w:val="17"/>
    </w:rPr>
  </w:style>
  <w:style w:type="paragraph" w:styleId="Fuzeile">
    <w:name w:val="footer"/>
    <w:basedOn w:val="Standard"/>
    <w:link w:val="FuzeileZchn"/>
    <w:uiPriority w:val="80"/>
    <w:unhideWhenUsed/>
    <w:rsid w:val="00E675BA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theme="minorBidi"/>
      <w:spacing w:val="2"/>
      <w:sz w:val="13"/>
      <w:szCs w:val="1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E675BA"/>
    <w:rPr>
      <w:rFonts w:eastAsiaTheme="minorHAnsi"/>
      <w:spacing w:val="2"/>
      <w:sz w:val="13"/>
      <w:szCs w:val="13"/>
      <w:lang w:eastAsia="en-US"/>
    </w:rPr>
  </w:style>
  <w:style w:type="paragraph" w:customStyle="1" w:styleId="Seitenzahlen">
    <w:name w:val="Seitenzahlen"/>
    <w:basedOn w:val="Fuzeile"/>
    <w:uiPriority w:val="85"/>
    <w:qFormat/>
    <w:rsid w:val="00E675BA"/>
    <w:pPr>
      <w:jc w:val="right"/>
    </w:pPr>
  </w:style>
  <w:style w:type="character" w:styleId="Platzhaltertext">
    <w:name w:val="Placeholder Text"/>
    <w:basedOn w:val="Absatz-Standardschriftart"/>
    <w:uiPriority w:val="99"/>
    <w:semiHidden/>
    <w:rsid w:val="00F41895"/>
    <w:rPr>
      <w:vanish/>
      <w:color w:val="9CC2E5" w:themeColor="accent1" w:themeTint="99"/>
    </w:rPr>
  </w:style>
  <w:style w:type="paragraph" w:customStyle="1" w:styleId="8A1CBF988C7C4DF5A5A473AD5869A368">
    <w:name w:val="8A1CBF988C7C4DF5A5A473AD5869A368"/>
    <w:rsid w:val="00E675BA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03A2F475124EF4B824812FFEDCA732">
    <w:name w:val="A403A2F475124EF4B824812FFEDCA732"/>
    <w:rsid w:val="00E675BA"/>
  </w:style>
  <w:style w:type="paragraph" w:customStyle="1" w:styleId="A490811C52F44731BAAB47661BE42FA9">
    <w:name w:val="A490811C52F44731BAAB47661BE42FA9"/>
    <w:rsid w:val="00E675BA"/>
  </w:style>
  <w:style w:type="paragraph" w:customStyle="1" w:styleId="F2E83DA0CE194CCD8B17C9621213BAB5">
    <w:name w:val="F2E83DA0CE194CCD8B17C9621213BAB5"/>
    <w:rsid w:val="00E002B9"/>
  </w:style>
  <w:style w:type="paragraph" w:customStyle="1" w:styleId="8A1CBF988C7C4DF5A5A473AD5869A3681">
    <w:name w:val="8A1CBF988C7C4DF5A5A473AD5869A368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">
    <w:name w:val="A490811C52F44731BAAB47661BE42FA9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">
    <w:name w:val="F2E83DA0CE194CCD8B17C9621213BAB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">
    <w:name w:val="B205D51F578A4A8AA87B5AB53F10B89F"/>
    <w:rsid w:val="00E002B9"/>
  </w:style>
  <w:style w:type="paragraph" w:customStyle="1" w:styleId="8A1CBF988C7C4DF5A5A473AD5869A3682">
    <w:name w:val="8A1CBF988C7C4DF5A5A473AD5869A368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">
    <w:name w:val="A490811C52F44731BAAB47661BE42FA9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2">
    <w:name w:val="F2E83DA0CE194CCD8B17C9621213BAB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">
    <w:name w:val="88ED411EA4714DCEB387CD09516EA42C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">
    <w:name w:val="B205D51F578A4A8AA87B5AB53F10B89F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">
    <w:name w:val="DF5BEF74B952445AAF16483A9479B7B0"/>
    <w:rsid w:val="00E002B9"/>
  </w:style>
  <w:style w:type="paragraph" w:customStyle="1" w:styleId="3E17A3053519402181A5B50D5F3FED78">
    <w:name w:val="3E17A3053519402181A5B50D5F3FED78"/>
    <w:rsid w:val="00E002B9"/>
  </w:style>
  <w:style w:type="paragraph" w:customStyle="1" w:styleId="F0C51461BEC646EA88A9B9DBC28D6329">
    <w:name w:val="F0C51461BEC646EA88A9B9DBC28D6329"/>
    <w:rsid w:val="00E002B9"/>
  </w:style>
  <w:style w:type="paragraph" w:customStyle="1" w:styleId="4E22E5C16FC0474892663C3FBE973ECD">
    <w:name w:val="4E22E5C16FC0474892663C3FBE973ECD"/>
    <w:rsid w:val="00E002B9"/>
  </w:style>
  <w:style w:type="paragraph" w:customStyle="1" w:styleId="BF47EB545D8F4D2BBB908817D263309F">
    <w:name w:val="BF47EB545D8F4D2BBB908817D263309F"/>
    <w:rsid w:val="00E002B9"/>
  </w:style>
  <w:style w:type="paragraph" w:customStyle="1" w:styleId="E9C6092754C944C898F4AC9395F0171E">
    <w:name w:val="E9C6092754C944C898F4AC9395F0171E"/>
    <w:rsid w:val="00E002B9"/>
  </w:style>
  <w:style w:type="paragraph" w:customStyle="1" w:styleId="BC809F21C1334517A6C28BB380C407A1">
    <w:name w:val="BC809F21C1334517A6C28BB380C407A1"/>
    <w:rsid w:val="00E002B9"/>
  </w:style>
  <w:style w:type="paragraph" w:customStyle="1" w:styleId="C7623543BF7149F7A6B7D401DCE2B0E3">
    <w:name w:val="C7623543BF7149F7A6B7D401DCE2B0E3"/>
    <w:rsid w:val="00E002B9"/>
  </w:style>
  <w:style w:type="paragraph" w:customStyle="1" w:styleId="CE49A51E6D0A434198319F37C6A017C7">
    <w:name w:val="CE49A51E6D0A434198319F37C6A017C7"/>
    <w:rsid w:val="00E002B9"/>
  </w:style>
  <w:style w:type="paragraph" w:customStyle="1" w:styleId="D1B752E200684BC09BB6933AF3A82F82">
    <w:name w:val="D1B752E200684BC09BB6933AF3A82F82"/>
    <w:rsid w:val="00E002B9"/>
  </w:style>
  <w:style w:type="paragraph" w:customStyle="1" w:styleId="F8DA5403326B4ECF94AD9F99EC7ED8AA">
    <w:name w:val="F8DA5403326B4ECF94AD9F99EC7ED8AA"/>
    <w:rsid w:val="00E002B9"/>
  </w:style>
  <w:style w:type="paragraph" w:customStyle="1" w:styleId="C60B3F9205634452AB1974DF7B88D0EA">
    <w:name w:val="C60B3F9205634452AB1974DF7B88D0EA"/>
    <w:rsid w:val="00E002B9"/>
  </w:style>
  <w:style w:type="paragraph" w:customStyle="1" w:styleId="50C2BEC94BCD480792CE32DB2123211B">
    <w:name w:val="50C2BEC94BCD480792CE32DB2123211B"/>
    <w:rsid w:val="00E002B9"/>
  </w:style>
  <w:style w:type="paragraph" w:customStyle="1" w:styleId="0890C090026B4C1FB33D9469A43B3F57">
    <w:name w:val="0890C090026B4C1FB33D9469A43B3F57"/>
    <w:rsid w:val="00E002B9"/>
  </w:style>
  <w:style w:type="paragraph" w:customStyle="1" w:styleId="82680A57E9FC4582B12B8FA6D3F1794C">
    <w:name w:val="82680A57E9FC4582B12B8FA6D3F1794C"/>
    <w:rsid w:val="00E002B9"/>
  </w:style>
  <w:style w:type="paragraph" w:customStyle="1" w:styleId="DF70268F44DA492EB939F88DF8A2E9C1">
    <w:name w:val="DF70268F44DA492EB939F88DF8A2E9C1"/>
    <w:rsid w:val="00E002B9"/>
  </w:style>
  <w:style w:type="paragraph" w:customStyle="1" w:styleId="8A1CBF988C7C4DF5A5A473AD5869A3683">
    <w:name w:val="8A1CBF988C7C4DF5A5A473AD5869A368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">
    <w:name w:val="A490811C52F44731BAAB47661BE42FA9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3">
    <w:name w:val="F2E83DA0CE194CCD8B17C9621213BAB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">
    <w:name w:val="88ED411EA4714DCEB387CD09516EA42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">
    <w:name w:val="1AD7772E66AB46B49845C50B965CBF2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">
    <w:name w:val="DF5BEF74B952445AAF16483A9479B7B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">
    <w:name w:val="3E17A3053519402181A5B50D5F3FED7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">
    <w:name w:val="4E22E5C16FC0474892663C3FBE973ECD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">
    <w:name w:val="E9C6092754C944C898F4AC9395F0171E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">
    <w:name w:val="BC809F21C1334517A6C28BB380C407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">
    <w:name w:val="C7623543BF7149F7A6B7D401DCE2B0E3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">
    <w:name w:val="CE49A51E6D0A434198319F37C6A017C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">
    <w:name w:val="D1B752E200684BC09BB6933AF3A82F82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">
    <w:name w:val="B205D51F578A4A8AA87B5AB53F10B89F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">
    <w:name w:val="F8DA5403326B4ECF94AD9F99EC7ED8AA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">
    <w:name w:val="50C2BEC94BCD480792CE32DB2123211B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">
    <w:name w:val="82680A57E9FC4582B12B8FA6D3F1794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">
    <w:name w:val="DF70268F44DA492EB939F88DF8A2E9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EBC58BAF014ECD8B53CE646583F031">
    <w:name w:val="3EEBC58BAF014ECD8B53CE646583F031"/>
    <w:rsid w:val="00E002B9"/>
  </w:style>
  <w:style w:type="paragraph" w:customStyle="1" w:styleId="E26A366DAD2F46959C60BF37F0833D99">
    <w:name w:val="E26A366DAD2F46959C60BF37F0833D99"/>
    <w:rsid w:val="00E002B9"/>
  </w:style>
  <w:style w:type="paragraph" w:customStyle="1" w:styleId="AB4C2A922FF94411966AB8325CEE2716">
    <w:name w:val="AB4C2A922FF94411966AB8325CEE2716"/>
    <w:rsid w:val="00E002B9"/>
  </w:style>
  <w:style w:type="paragraph" w:customStyle="1" w:styleId="0000FE35D3F74EFE9137DE28BB18EEC9">
    <w:name w:val="0000FE35D3F74EFE9137DE28BB18EEC9"/>
    <w:rsid w:val="00E002B9"/>
  </w:style>
  <w:style w:type="paragraph" w:customStyle="1" w:styleId="CC8B9D417BC941F485D19E7F3555315D">
    <w:name w:val="CC8B9D417BC941F485D19E7F3555315D"/>
    <w:rsid w:val="00E002B9"/>
  </w:style>
  <w:style w:type="paragraph" w:customStyle="1" w:styleId="03AA5BB70C0F47C195C981F55296933B">
    <w:name w:val="03AA5BB70C0F47C195C981F55296933B"/>
    <w:rsid w:val="00E002B9"/>
  </w:style>
  <w:style w:type="paragraph" w:customStyle="1" w:styleId="9A09225EC32743DC9C52FDEFF8F06880">
    <w:name w:val="9A09225EC32743DC9C52FDEFF8F06880"/>
    <w:rsid w:val="00E002B9"/>
  </w:style>
  <w:style w:type="paragraph" w:customStyle="1" w:styleId="5E271A9201B546DF9025464FFFD2E29A">
    <w:name w:val="5E271A9201B546DF9025464FFFD2E29A"/>
    <w:rsid w:val="00E002B9"/>
  </w:style>
  <w:style w:type="paragraph" w:customStyle="1" w:styleId="763540C127774A4EB332EFB57694CE02">
    <w:name w:val="763540C127774A4EB332EFB57694CE02"/>
    <w:rsid w:val="00E002B9"/>
  </w:style>
  <w:style w:type="paragraph" w:customStyle="1" w:styleId="D9BDF39D379E4D5FB5C9DDA757CA3DAD">
    <w:name w:val="D9BDF39D379E4D5FB5C9DDA757CA3DAD"/>
    <w:rsid w:val="00E002B9"/>
  </w:style>
  <w:style w:type="paragraph" w:customStyle="1" w:styleId="F98AE63FEC8542A4BE035E61A3318B94">
    <w:name w:val="F98AE63FEC8542A4BE035E61A3318B94"/>
    <w:rsid w:val="00E002B9"/>
  </w:style>
  <w:style w:type="paragraph" w:customStyle="1" w:styleId="F60D18F1CA8C4500A61BFF8A3363BC2F">
    <w:name w:val="F60D18F1CA8C4500A61BFF8A3363BC2F"/>
    <w:rsid w:val="00E002B9"/>
  </w:style>
  <w:style w:type="paragraph" w:customStyle="1" w:styleId="8DE37E104A70418BB39C034F10B0CBDC">
    <w:name w:val="8DE37E104A70418BB39C034F10B0CBDC"/>
    <w:rsid w:val="00E002B9"/>
  </w:style>
  <w:style w:type="paragraph" w:customStyle="1" w:styleId="0B7EDFE79DC0429CA0D688B91B7E3166">
    <w:name w:val="0B7EDFE79DC0429CA0D688B91B7E3166"/>
    <w:rsid w:val="00E002B9"/>
  </w:style>
  <w:style w:type="paragraph" w:customStyle="1" w:styleId="D1E88E18C02B4C2287A9B0BAA607900A">
    <w:name w:val="D1E88E18C02B4C2287A9B0BAA607900A"/>
    <w:rsid w:val="00E002B9"/>
  </w:style>
  <w:style w:type="paragraph" w:customStyle="1" w:styleId="F64D7B8311564A7099CD8FC551D4F6DB">
    <w:name w:val="F64D7B8311564A7099CD8FC551D4F6DB"/>
    <w:rsid w:val="00E002B9"/>
  </w:style>
  <w:style w:type="paragraph" w:customStyle="1" w:styleId="C0CAB250ACCA4BB58B9740D5D0184305">
    <w:name w:val="C0CAB250ACCA4BB58B9740D5D0184305"/>
    <w:rsid w:val="00E002B9"/>
  </w:style>
  <w:style w:type="paragraph" w:customStyle="1" w:styleId="ADFE15235C0C448FAC249F54B480144D">
    <w:name w:val="ADFE15235C0C448FAC249F54B480144D"/>
    <w:rsid w:val="00E002B9"/>
  </w:style>
  <w:style w:type="paragraph" w:customStyle="1" w:styleId="127AB5EAC7BE47589C15DAF916891906">
    <w:name w:val="127AB5EAC7BE47589C15DAF916891906"/>
    <w:rsid w:val="00E002B9"/>
  </w:style>
  <w:style w:type="paragraph" w:customStyle="1" w:styleId="AA7A854AF9394FC5AC271331224F2ED9">
    <w:name w:val="AA7A854AF9394FC5AC271331224F2ED9"/>
    <w:rsid w:val="00E002B9"/>
  </w:style>
  <w:style w:type="paragraph" w:customStyle="1" w:styleId="78587912D3254669B5CDF2EA787132F4">
    <w:name w:val="78587912D3254669B5CDF2EA787132F4"/>
    <w:rsid w:val="00E002B9"/>
  </w:style>
  <w:style w:type="paragraph" w:customStyle="1" w:styleId="83A1E62DFDA4454F8E042DA4C38B5579">
    <w:name w:val="83A1E62DFDA4454F8E042DA4C38B5579"/>
    <w:rsid w:val="00E002B9"/>
  </w:style>
  <w:style w:type="paragraph" w:customStyle="1" w:styleId="BE748F276868413C849296F1D923D5EB">
    <w:name w:val="BE748F276868413C849296F1D923D5EB"/>
    <w:rsid w:val="00E002B9"/>
  </w:style>
  <w:style w:type="paragraph" w:customStyle="1" w:styleId="86B3242F502048BC904849E383444667">
    <w:name w:val="86B3242F502048BC904849E383444667"/>
    <w:rsid w:val="00E002B9"/>
  </w:style>
  <w:style w:type="paragraph" w:customStyle="1" w:styleId="989D3B08456A4E2AAB49A1961169F4AE">
    <w:name w:val="989D3B08456A4E2AAB49A1961169F4AE"/>
    <w:rsid w:val="00E002B9"/>
  </w:style>
  <w:style w:type="paragraph" w:customStyle="1" w:styleId="BFFB6C1D6D844D1CA944C683E7B47166">
    <w:name w:val="BFFB6C1D6D844D1CA944C683E7B47166"/>
    <w:rsid w:val="00E002B9"/>
  </w:style>
  <w:style w:type="paragraph" w:customStyle="1" w:styleId="5B7CBB553CD548EEAEC74C62E01A0889">
    <w:name w:val="5B7CBB553CD548EEAEC74C62E01A0889"/>
    <w:rsid w:val="00E002B9"/>
  </w:style>
  <w:style w:type="paragraph" w:customStyle="1" w:styleId="34D36843A7B54B7EADA1C7E61A06FA08">
    <w:name w:val="34D36843A7B54B7EADA1C7E61A06FA08"/>
    <w:rsid w:val="00E002B9"/>
  </w:style>
  <w:style w:type="paragraph" w:customStyle="1" w:styleId="549DED7078F54E60862C6595A78B465A">
    <w:name w:val="549DED7078F54E60862C6595A78B465A"/>
    <w:rsid w:val="00E002B9"/>
  </w:style>
  <w:style w:type="paragraph" w:customStyle="1" w:styleId="7F426734BEAF4113B46AAD9121CEFEA0">
    <w:name w:val="7F426734BEAF4113B46AAD9121CEFEA0"/>
    <w:rsid w:val="00E002B9"/>
  </w:style>
  <w:style w:type="paragraph" w:customStyle="1" w:styleId="DFD71DFF5F5640FB8CB3A6560A8D88A5">
    <w:name w:val="DFD71DFF5F5640FB8CB3A6560A8D88A5"/>
    <w:rsid w:val="00E002B9"/>
  </w:style>
  <w:style w:type="paragraph" w:customStyle="1" w:styleId="DE672557C5DF473E8FD6142F7D7834D6">
    <w:name w:val="DE672557C5DF473E8FD6142F7D7834D6"/>
    <w:rsid w:val="00E002B9"/>
  </w:style>
  <w:style w:type="paragraph" w:customStyle="1" w:styleId="0D362C341CA64C5BBA91549EC6D699A5">
    <w:name w:val="0D362C341CA64C5BBA91549EC6D699A5"/>
    <w:rsid w:val="00E002B9"/>
  </w:style>
  <w:style w:type="paragraph" w:customStyle="1" w:styleId="335F816244864164AAB4F8CDF1F8071C">
    <w:name w:val="335F816244864164AAB4F8CDF1F8071C"/>
    <w:rsid w:val="00E002B9"/>
  </w:style>
  <w:style w:type="paragraph" w:customStyle="1" w:styleId="6E73BF6F02F240C3980E6ABA6B40D219">
    <w:name w:val="6E73BF6F02F240C3980E6ABA6B40D219"/>
    <w:rsid w:val="00E002B9"/>
  </w:style>
  <w:style w:type="paragraph" w:customStyle="1" w:styleId="BB113D6CCF76471197751915CB4281C1">
    <w:name w:val="BB113D6CCF76471197751915CB4281C1"/>
    <w:rsid w:val="00E002B9"/>
  </w:style>
  <w:style w:type="paragraph" w:customStyle="1" w:styleId="DD875468096B45C2B527EC6EF8D35147">
    <w:name w:val="DD875468096B45C2B527EC6EF8D35147"/>
    <w:rsid w:val="00E002B9"/>
  </w:style>
  <w:style w:type="paragraph" w:customStyle="1" w:styleId="3692932E64AA4BDFA8CD92D2A10646D7">
    <w:name w:val="3692932E64AA4BDFA8CD92D2A10646D7"/>
    <w:rsid w:val="00E002B9"/>
  </w:style>
  <w:style w:type="paragraph" w:customStyle="1" w:styleId="8A1CBF988C7C4DF5A5A473AD5869A3684">
    <w:name w:val="8A1CBF988C7C4DF5A5A473AD5869A368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">
    <w:name w:val="A490811C52F44731BAAB47661BE42FA9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4">
    <w:name w:val="F2E83DA0CE194CCD8B17C9621213BAB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">
    <w:name w:val="88ED411EA4714DCEB387CD09516EA42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">
    <w:name w:val="1AD7772E66AB46B49845C50B965CBF26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">
    <w:name w:val="DF5BEF74B952445AAF16483A9479B7B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">
    <w:name w:val="3E17A3053519402181A5B50D5F3FED7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">
    <w:name w:val="4E22E5C16FC0474892663C3FBE973ECD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">
    <w:name w:val="E9C6092754C944C898F4AC9395F0171E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">
    <w:name w:val="BC809F21C1334517A6C28BB380C407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">
    <w:name w:val="C7623543BF7149F7A6B7D401DCE2B0E3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">
    <w:name w:val="CE49A51E6D0A434198319F37C6A017C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">
    <w:name w:val="D1B752E200684BC09BB6933AF3A82F82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">
    <w:name w:val="B205D51F578A4A8AA87B5AB53F10B89F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">
    <w:name w:val="F8DA5403326B4ECF94AD9F99EC7ED8AA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">
    <w:name w:val="50C2BEC94BCD480792CE32DB2123211B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">
    <w:name w:val="82680A57E9FC4582B12B8FA6D3F1794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">
    <w:name w:val="DF70268F44DA492EB939F88DF8A2E9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">
    <w:name w:val="34D36843A7B54B7EADA1C7E61A06FA0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">
    <w:name w:val="549DED7078F54E60862C6595A78B465A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">
    <w:name w:val="7F426734BEAF4113B46AAD9121CEFEA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">
    <w:name w:val="DFD71DFF5F5640FB8CB3A6560A8D88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">
    <w:name w:val="DE672557C5DF473E8FD6142F7D7834D6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">
    <w:name w:val="0D362C341CA64C5BBA91549EC6D699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">
    <w:name w:val="335F816244864164AAB4F8CDF1F8071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">
    <w:name w:val="6E73BF6F02F240C3980E6ABA6B40D219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">
    <w:name w:val="BB113D6CCF76471197751915CB4281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">
    <w:name w:val="DD875468096B45C2B527EC6EF8D3514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">
    <w:name w:val="3692932E64AA4BDFA8CD92D2A10646D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">
    <w:name w:val="1C8F5EF6ECCD4255B059B65137DEA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">
    <w:name w:val="CC835E1C093B40D6B8C924EA84CF805A"/>
    <w:rsid w:val="00E002B9"/>
  </w:style>
  <w:style w:type="paragraph" w:customStyle="1" w:styleId="2FB4E5DD79474A31A317D7B8CFF5600A">
    <w:name w:val="2FB4E5DD79474A31A317D7B8CFF5600A"/>
    <w:rsid w:val="00E002B9"/>
  </w:style>
  <w:style w:type="paragraph" w:customStyle="1" w:styleId="31B6322276594B74884545977C451EF9">
    <w:name w:val="31B6322276594B74884545977C451EF9"/>
    <w:rsid w:val="00E002B9"/>
  </w:style>
  <w:style w:type="paragraph" w:customStyle="1" w:styleId="B9B3F508F5344F5E9BFAD2754FCAAC13">
    <w:name w:val="B9B3F508F5344F5E9BFAD2754FCAAC13"/>
    <w:rsid w:val="00E002B9"/>
  </w:style>
  <w:style w:type="paragraph" w:customStyle="1" w:styleId="F26C970D26004DCD9BC7B18716B97786">
    <w:name w:val="F26C970D26004DCD9BC7B18716B97786"/>
    <w:rsid w:val="00E002B9"/>
  </w:style>
  <w:style w:type="paragraph" w:customStyle="1" w:styleId="BEInfo-Boxbreit">
    <w:name w:val="BE: Info-Box breit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Text85pt">
    <w:name w:val="Text 8.5 pt"/>
    <w:basedOn w:val="Standard"/>
    <w:uiPriority w:val="5"/>
    <w:qFormat/>
    <w:rsid w:val="00E002B9"/>
    <w:pPr>
      <w:spacing w:after="0" w:line="215" w:lineRule="atLeast"/>
    </w:pPr>
    <w:rPr>
      <w:rFonts w:eastAsiaTheme="minorHAnsi" w:cstheme="minorBidi"/>
      <w:spacing w:val="2"/>
      <w:sz w:val="17"/>
      <w:szCs w:val="22"/>
      <w:lang w:eastAsia="en-US"/>
    </w:rPr>
  </w:style>
  <w:style w:type="paragraph" w:customStyle="1" w:styleId="BEInfo-Boxschmal">
    <w:name w:val="BE: Info-Box schmal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8894B28FCA5478F93A4906A5182D227">
    <w:name w:val="B8894B28FCA5478F93A4906A5182D227"/>
    <w:rsid w:val="00E002B9"/>
  </w:style>
  <w:style w:type="paragraph" w:customStyle="1" w:styleId="4BAB024511194DF181D4EE12755C2363">
    <w:name w:val="4BAB024511194DF181D4EE12755C2363"/>
    <w:rsid w:val="00E002B9"/>
  </w:style>
  <w:style w:type="paragraph" w:customStyle="1" w:styleId="BDB09759CD4948CE8F0473E6B051F1C5">
    <w:name w:val="BDB09759CD4948CE8F0473E6B051F1C5"/>
    <w:rsid w:val="00E002B9"/>
  </w:style>
  <w:style w:type="paragraph" w:customStyle="1" w:styleId="11F5C534E8B742A8BCE1E21551BE3B67">
    <w:name w:val="11F5C534E8B742A8BCE1E21551BE3B67"/>
    <w:rsid w:val="00E002B9"/>
  </w:style>
  <w:style w:type="paragraph" w:customStyle="1" w:styleId="1092ECDFD3C54C918C3BECFEF7395EC1">
    <w:name w:val="1092ECDFD3C54C918C3BECFEF7395EC1"/>
    <w:rsid w:val="00E002B9"/>
  </w:style>
  <w:style w:type="paragraph" w:customStyle="1" w:styleId="7F6B2B5FD9F74108B58C753DCCFA4940">
    <w:name w:val="7F6B2B5FD9F74108B58C753DCCFA4940"/>
    <w:rsid w:val="00E002B9"/>
  </w:style>
  <w:style w:type="paragraph" w:customStyle="1" w:styleId="EBD5084D08644BF595D9AD336D0CA808">
    <w:name w:val="EBD5084D08644BF595D9AD336D0CA808"/>
    <w:rsid w:val="00E002B9"/>
  </w:style>
  <w:style w:type="paragraph" w:customStyle="1" w:styleId="D5BA792D96004BE5BE2691E651AB1C5E">
    <w:name w:val="D5BA792D96004BE5BE2691E651AB1C5E"/>
    <w:rsid w:val="00E002B9"/>
  </w:style>
  <w:style w:type="paragraph" w:customStyle="1" w:styleId="8A62A8FCC591425D9E60FB0F929DA2B1">
    <w:name w:val="8A62A8FCC591425D9E60FB0F929DA2B1"/>
    <w:rsid w:val="00E002B9"/>
  </w:style>
  <w:style w:type="paragraph" w:customStyle="1" w:styleId="AFA61604F599445781EBCDDF83ED9FE5">
    <w:name w:val="AFA61604F599445781EBCDDF83ED9FE5"/>
    <w:rsid w:val="00E002B9"/>
  </w:style>
  <w:style w:type="paragraph" w:customStyle="1" w:styleId="24DF63AA1C3F410E93A9ACA6468A6E62">
    <w:name w:val="24DF63AA1C3F410E93A9ACA6468A6E62"/>
    <w:rsid w:val="00E002B9"/>
  </w:style>
  <w:style w:type="paragraph" w:customStyle="1" w:styleId="63BBDC73C2F14E6EA66E7CE72C088072">
    <w:name w:val="63BBDC73C2F14E6EA66E7CE72C088072"/>
    <w:rsid w:val="00E002B9"/>
  </w:style>
  <w:style w:type="paragraph" w:customStyle="1" w:styleId="757A92C0877B41BAB9C66EBA19DB3BA4">
    <w:name w:val="757A92C0877B41BAB9C66EBA19DB3BA4"/>
    <w:rsid w:val="00E002B9"/>
  </w:style>
  <w:style w:type="paragraph" w:customStyle="1" w:styleId="8353AB9A4E694A3CADFC3F4A56E7E543">
    <w:name w:val="8353AB9A4E694A3CADFC3F4A56E7E543"/>
    <w:rsid w:val="00E002B9"/>
  </w:style>
  <w:style w:type="paragraph" w:customStyle="1" w:styleId="55902C6BC6204643BC57677F14892F97">
    <w:name w:val="55902C6BC6204643BC57677F14892F97"/>
    <w:rsid w:val="00E002B9"/>
  </w:style>
  <w:style w:type="paragraph" w:customStyle="1" w:styleId="3300A3E1551D465DA27F8B5DC402D6DE">
    <w:name w:val="3300A3E1551D465DA27F8B5DC402D6DE"/>
    <w:rsid w:val="00E002B9"/>
  </w:style>
  <w:style w:type="paragraph" w:customStyle="1" w:styleId="6EF17B2CC7334C76918B938219EC85FC">
    <w:name w:val="6EF17B2CC7334C76918B938219EC85FC"/>
    <w:rsid w:val="00E002B9"/>
  </w:style>
  <w:style w:type="paragraph" w:customStyle="1" w:styleId="C4EEE03DABB144B085D94F2E52E6E34E">
    <w:name w:val="C4EEE03DABB144B085D94F2E52E6E34E"/>
    <w:rsid w:val="00E002B9"/>
  </w:style>
  <w:style w:type="paragraph" w:customStyle="1" w:styleId="F8A6105382C24F05A94B927C521B46C5">
    <w:name w:val="F8A6105382C24F05A94B927C521B46C5"/>
    <w:rsid w:val="00E002B9"/>
  </w:style>
  <w:style w:type="paragraph" w:customStyle="1" w:styleId="F06DB1944A944F488B3551B9D21A2969">
    <w:name w:val="F06DB1944A944F488B3551B9D21A2969"/>
    <w:rsid w:val="00E002B9"/>
  </w:style>
  <w:style w:type="paragraph" w:customStyle="1" w:styleId="D260090D65BD46BEBBB4D15CB274033A">
    <w:name w:val="D260090D65BD46BEBBB4D15CB274033A"/>
    <w:rsid w:val="00E002B9"/>
  </w:style>
  <w:style w:type="paragraph" w:customStyle="1" w:styleId="B1332F0BF2B0498F87911AF4B0D751D0">
    <w:name w:val="B1332F0BF2B0498F87911AF4B0D751D0"/>
    <w:rsid w:val="00E002B9"/>
  </w:style>
  <w:style w:type="paragraph" w:customStyle="1" w:styleId="185911FD8278454A8356E5B8B8D849FF">
    <w:name w:val="185911FD8278454A8356E5B8B8D849FF"/>
    <w:rsid w:val="00E002B9"/>
  </w:style>
  <w:style w:type="paragraph" w:customStyle="1" w:styleId="9C5FF2FC755645C094CF7EABB1E7005D">
    <w:name w:val="9C5FF2FC755645C094CF7EABB1E7005D"/>
    <w:rsid w:val="00E002B9"/>
  </w:style>
  <w:style w:type="paragraph" w:customStyle="1" w:styleId="29678ADA18994416BA2E2735539DF6FF">
    <w:name w:val="29678ADA18994416BA2E2735539DF6FF"/>
    <w:rsid w:val="00E002B9"/>
  </w:style>
  <w:style w:type="paragraph" w:customStyle="1" w:styleId="303682D956ED4AF89A53FE801467BA29">
    <w:name w:val="303682D956ED4AF89A53FE801467BA29"/>
    <w:rsid w:val="00E002B9"/>
  </w:style>
  <w:style w:type="paragraph" w:customStyle="1" w:styleId="A833C3C8936D4BCB815099C3D8A0A49D">
    <w:name w:val="A833C3C8936D4BCB815099C3D8A0A49D"/>
    <w:rsid w:val="00E002B9"/>
  </w:style>
  <w:style w:type="paragraph" w:customStyle="1" w:styleId="911DA91B031F4CFE916AE18B7850F951">
    <w:name w:val="911DA91B031F4CFE916AE18B7850F951"/>
    <w:rsid w:val="00E002B9"/>
  </w:style>
  <w:style w:type="paragraph" w:customStyle="1" w:styleId="2B55DE2B8A6945719C3D22FED04C77F8">
    <w:name w:val="2B55DE2B8A6945719C3D22FED04C77F8"/>
    <w:rsid w:val="00E002B9"/>
  </w:style>
  <w:style w:type="paragraph" w:customStyle="1" w:styleId="8A1CBF988C7C4DF5A5A473AD5869A3685">
    <w:name w:val="8A1CBF988C7C4DF5A5A473AD5869A368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5">
    <w:name w:val="A490811C52F44731BAAB47661BE42FA9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5">
    <w:name w:val="F2E83DA0CE194CCD8B17C9621213BAB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">
    <w:name w:val="88ED411EA4714DCEB387CD09516EA42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">
    <w:name w:val="1AD7772E66AB46B49845C50B965CBF26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">
    <w:name w:val="DF5BEF74B952445AAF16483A9479B7B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">
    <w:name w:val="3E17A3053519402181A5B50D5F3FED7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">
    <w:name w:val="4E22E5C16FC0474892663C3FBE973ECD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">
    <w:name w:val="E9C6092754C944C898F4AC9395F0171E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">
    <w:name w:val="BC809F21C1334517A6C28BB380C407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">
    <w:name w:val="C7623543BF7149F7A6B7D401DCE2B0E3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">
    <w:name w:val="CE49A51E6D0A434198319F37C6A017C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">
    <w:name w:val="D1B752E200684BC09BB6933AF3A82F82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4">
    <w:name w:val="B205D51F578A4A8AA87B5AB53F10B89F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">
    <w:name w:val="F8DA5403326B4ECF94AD9F99EC7ED8AA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">
    <w:name w:val="50C2BEC94BCD480792CE32DB2123211B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">
    <w:name w:val="82680A57E9FC4582B12B8FA6D3F1794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">
    <w:name w:val="DF70268F44DA492EB939F88DF8A2E9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2">
    <w:name w:val="34D36843A7B54B7EADA1C7E61A06FA0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">
    <w:name w:val="549DED7078F54E60862C6595A78B465A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">
    <w:name w:val="7F426734BEAF4113B46AAD9121CEFEA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">
    <w:name w:val="DFD71DFF5F5640FB8CB3A6560A8D88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">
    <w:name w:val="DE672557C5DF473E8FD6142F7D7834D6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">
    <w:name w:val="0D362C341CA64C5BBA91549EC6D699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">
    <w:name w:val="335F816244864164AAB4F8CDF1F8071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">
    <w:name w:val="6E73BF6F02F240C3980E6ABA6B40D219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">
    <w:name w:val="BB113D6CCF76471197751915CB4281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">
    <w:name w:val="DD875468096B45C2B527EC6EF8D3514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">
    <w:name w:val="3692932E64AA4BDFA8CD92D2A10646D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">
    <w:name w:val="1C8F5EF6ECCD4255B059B65137DEA0A3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">
    <w:name w:val="CC835E1C093B40D6B8C924EA84CF805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">
    <w:name w:val="2FB4E5DD79474A31A317D7B8CFF5600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">
    <w:name w:val="757A92C0877B41BAB9C66EBA19DB3BA4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">
    <w:name w:val="8353AB9A4E694A3CADFC3F4A56E7E543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">
    <w:name w:val="911DA91B031F4CFE916AE18B7850F9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">
    <w:name w:val="2B55DE2B8A6945719C3D22FED04C77F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">
    <w:name w:val="C4EEE03DABB144B085D94F2E52E6E34E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">
    <w:name w:val="F8A6105382C24F05A94B927C521B46C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6">
    <w:name w:val="8A1CBF988C7C4DF5A5A473AD5869A368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6">
    <w:name w:val="A490811C52F44731BAAB47661BE42FA9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6">
    <w:name w:val="F2E83DA0CE194CCD8B17C9621213BAB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4">
    <w:name w:val="88ED411EA4714DCEB387CD09516EA42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">
    <w:name w:val="1AD7772E66AB46B49845C50B965CBF26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4">
    <w:name w:val="DF5BEF74B952445AAF16483A9479B7B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4">
    <w:name w:val="3E17A3053519402181A5B50D5F3FED7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4">
    <w:name w:val="4E22E5C16FC0474892663C3FBE973ECD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4">
    <w:name w:val="E9C6092754C944C898F4AC9395F0171E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4">
    <w:name w:val="BC809F21C1334517A6C28BB380C407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4">
    <w:name w:val="C7623543BF7149F7A6B7D401DCE2B0E3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4">
    <w:name w:val="CE49A51E6D0A434198319F37C6A017C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4">
    <w:name w:val="D1B752E200684BC09BB6933AF3A82F82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5">
    <w:name w:val="B205D51F578A4A8AA87B5AB53F10B89F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4">
    <w:name w:val="F8DA5403326B4ECF94AD9F99EC7ED8AA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4">
    <w:name w:val="50C2BEC94BCD480792CE32DB2123211B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4">
    <w:name w:val="82680A57E9FC4582B12B8FA6D3F1794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4">
    <w:name w:val="DF70268F44DA492EB939F88DF8A2E9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3">
    <w:name w:val="34D36843A7B54B7EADA1C7E61A06FA0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">
    <w:name w:val="549DED7078F54E60862C6595A78B465A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">
    <w:name w:val="7F426734BEAF4113B46AAD9121CEFEA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">
    <w:name w:val="DFD71DFF5F5640FB8CB3A6560A8D88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">
    <w:name w:val="DE672557C5DF473E8FD6142F7D7834D6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">
    <w:name w:val="0D362C341CA64C5BBA91549EC6D699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">
    <w:name w:val="335F816244864164AAB4F8CDF1F8071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">
    <w:name w:val="6E73BF6F02F240C3980E6ABA6B40D219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">
    <w:name w:val="BB113D6CCF76471197751915CB4281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">
    <w:name w:val="DD875468096B45C2B527EC6EF8D3514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">
    <w:name w:val="3692932E64AA4BDFA8CD92D2A10646D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2">
    <w:name w:val="1C8F5EF6ECCD4255B059B65137DEA0A3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">
    <w:name w:val="CC835E1C093B40D6B8C924EA84CF805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">
    <w:name w:val="2FB4E5DD79474A31A317D7B8CFF5600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">
    <w:name w:val="757A92C0877B41BAB9C66EBA19DB3BA4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">
    <w:name w:val="8353AB9A4E694A3CADFC3F4A56E7E543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">
    <w:name w:val="911DA91B031F4CFE916AE18B7850F9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">
    <w:name w:val="2B55DE2B8A6945719C3D22FED04C77F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">
    <w:name w:val="C4EEE03DABB144B085D94F2E52E6E34E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">
    <w:name w:val="F8A6105382C24F05A94B927C521B46C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7">
    <w:name w:val="8A1CBF988C7C4DF5A5A473AD5869A368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7">
    <w:name w:val="A490811C52F44731BAAB47661BE42FA9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7">
    <w:name w:val="F2E83DA0CE194CCD8B17C9621213BAB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5">
    <w:name w:val="88ED411EA4714DCEB387CD09516EA42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4">
    <w:name w:val="1AD7772E66AB46B49845C50B965CBF26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5">
    <w:name w:val="DF5BEF74B952445AAF16483A9479B7B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5">
    <w:name w:val="3E17A3053519402181A5B50D5F3FED7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5">
    <w:name w:val="4E22E5C16FC0474892663C3FBE973ECD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5">
    <w:name w:val="E9C6092754C944C898F4AC9395F0171E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5">
    <w:name w:val="BC809F21C1334517A6C28BB380C407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5">
    <w:name w:val="C7623543BF7149F7A6B7D401DCE2B0E3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5">
    <w:name w:val="CE49A51E6D0A434198319F37C6A017C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5">
    <w:name w:val="D1B752E200684BC09BB6933AF3A82F82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6">
    <w:name w:val="B205D51F578A4A8AA87B5AB53F10B89F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5">
    <w:name w:val="F8DA5403326B4ECF94AD9F99EC7ED8AA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5">
    <w:name w:val="50C2BEC94BCD480792CE32DB2123211B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5">
    <w:name w:val="82680A57E9FC4582B12B8FA6D3F1794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5">
    <w:name w:val="DF70268F44DA492EB939F88DF8A2E9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4">
    <w:name w:val="34D36843A7B54B7EADA1C7E61A06FA0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4">
    <w:name w:val="549DED7078F54E60862C6595A78B465A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4">
    <w:name w:val="7F426734BEAF4113B46AAD9121CEFEA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4">
    <w:name w:val="DFD71DFF5F5640FB8CB3A6560A8D88A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4">
    <w:name w:val="DE672557C5DF473E8FD6142F7D7834D6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4">
    <w:name w:val="0D362C341CA64C5BBA91549EC6D699A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4">
    <w:name w:val="335F816244864164AAB4F8CDF1F8071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4">
    <w:name w:val="6E73BF6F02F240C3980E6ABA6B40D219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4">
    <w:name w:val="BB113D6CCF76471197751915CB4281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4">
    <w:name w:val="DD875468096B45C2B527EC6EF8D3514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4">
    <w:name w:val="3692932E64AA4BDFA8CD92D2A10646D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3">
    <w:name w:val="1C8F5EF6ECCD4255B059B65137DEA0A3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">
    <w:name w:val="CC835E1C093B40D6B8C924EA84CF805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">
    <w:name w:val="2FB4E5DD79474A31A317D7B8CFF560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3">
    <w:name w:val="757A92C0877B41BAB9C66EBA19DB3BA4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">
    <w:name w:val="8353AB9A4E694A3CADFC3F4A56E7E543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">
    <w:name w:val="911DA91B031F4CFE916AE18B7850F9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">
    <w:name w:val="2B55DE2B8A6945719C3D22FED04C77F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">
    <w:name w:val="C4EEE03DABB144B085D94F2E52E6E34E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">
    <w:name w:val="F8A6105382C24F05A94B927C521B46C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">
    <w:name w:val="83140885F4E946B78305E99028B682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8">
    <w:name w:val="8A1CBF988C7C4DF5A5A473AD5869A368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8">
    <w:name w:val="A490811C52F44731BAAB47661BE42FA9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8">
    <w:name w:val="F2E83DA0CE194CCD8B17C9621213BAB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6">
    <w:name w:val="88ED411EA4714DCEB387CD09516EA42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5">
    <w:name w:val="1AD7772E66AB46B49845C50B965CBF26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6">
    <w:name w:val="DF5BEF74B952445AAF16483A9479B7B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6">
    <w:name w:val="3E17A3053519402181A5B50D5F3FED7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6">
    <w:name w:val="4E22E5C16FC0474892663C3FBE973ECD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6">
    <w:name w:val="E9C6092754C944C898F4AC9395F0171E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6">
    <w:name w:val="BC809F21C1334517A6C28BB380C407A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6">
    <w:name w:val="C7623543BF7149F7A6B7D401DCE2B0E3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6">
    <w:name w:val="CE49A51E6D0A434198319F37C6A017C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6">
    <w:name w:val="D1B752E200684BC09BB6933AF3A82F82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7">
    <w:name w:val="B205D51F578A4A8AA87B5AB53F10B89F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6">
    <w:name w:val="F8DA5403326B4ECF94AD9F99EC7ED8AA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6">
    <w:name w:val="50C2BEC94BCD480792CE32DB2123211B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6">
    <w:name w:val="82680A57E9FC4582B12B8FA6D3F1794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6">
    <w:name w:val="DF70268F44DA492EB939F88DF8A2E9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5">
    <w:name w:val="34D36843A7B54B7EADA1C7E61A06FA0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5">
    <w:name w:val="549DED7078F54E60862C6595A78B465A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5">
    <w:name w:val="7F426734BEAF4113B46AAD9121CEFEA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5">
    <w:name w:val="DFD71DFF5F5640FB8CB3A6560A8D88A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5">
    <w:name w:val="DE672557C5DF473E8FD6142F7D7834D6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5">
    <w:name w:val="0D362C341CA64C5BBA91549EC6D699A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5">
    <w:name w:val="335F816244864164AAB4F8CDF1F8071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5">
    <w:name w:val="6E73BF6F02F240C3980E6ABA6B40D219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5">
    <w:name w:val="BB113D6CCF76471197751915CB4281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5">
    <w:name w:val="DD875468096B45C2B527EC6EF8D3514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5">
    <w:name w:val="3692932E64AA4BDFA8CD92D2A10646D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4">
    <w:name w:val="1C8F5EF6ECCD4255B059B65137DEA0A3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4">
    <w:name w:val="CC835E1C093B40D6B8C924EA84CF805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4">
    <w:name w:val="2FB4E5DD79474A31A317D7B8CFF5600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4">
    <w:name w:val="757A92C0877B41BAB9C66EBA19DB3BA4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4">
    <w:name w:val="8353AB9A4E694A3CADFC3F4A56E7E543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4">
    <w:name w:val="911DA91B031F4CFE916AE18B7850F9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4">
    <w:name w:val="2B55DE2B8A6945719C3D22FED04C77F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4">
    <w:name w:val="C4EEE03DABB144B085D94F2E52E6E34E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4">
    <w:name w:val="F8A6105382C24F05A94B927C521B46C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1">
    <w:name w:val="83140885F4E946B78305E99028B6821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">
    <w:name w:val="16272BA2509A453DB5E12A5DFD35C0CD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9">
    <w:name w:val="8A1CBF988C7C4DF5A5A473AD5869A3689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9">
    <w:name w:val="A490811C52F44731BAAB47661BE42FA99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9">
    <w:name w:val="F2E83DA0CE194CCD8B17C9621213BAB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7">
    <w:name w:val="88ED411EA4714DCEB387CD09516EA42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6">
    <w:name w:val="1AD7772E66AB46B49845C50B965CBF26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7">
    <w:name w:val="DF5BEF74B952445AAF16483A9479B7B0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7">
    <w:name w:val="3E17A3053519402181A5B50D5F3FED7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7">
    <w:name w:val="4E22E5C16FC0474892663C3FBE973ECD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7">
    <w:name w:val="E9C6092754C944C898F4AC9395F0171E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7">
    <w:name w:val="BC809F21C1334517A6C28BB380C407A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7">
    <w:name w:val="C7623543BF7149F7A6B7D401DCE2B0E3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7">
    <w:name w:val="CE49A51E6D0A434198319F37C6A017C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7">
    <w:name w:val="D1B752E200684BC09BB6933AF3A82F82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8">
    <w:name w:val="B205D51F578A4A8AA87B5AB53F10B89F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7">
    <w:name w:val="F8DA5403326B4ECF94AD9F99EC7ED8AA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7">
    <w:name w:val="50C2BEC94BCD480792CE32DB2123211B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7">
    <w:name w:val="82680A57E9FC4582B12B8FA6D3F1794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7">
    <w:name w:val="DF70268F44DA492EB939F88DF8A2E9C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6">
    <w:name w:val="34D36843A7B54B7EADA1C7E61A06FA0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6">
    <w:name w:val="549DED7078F54E60862C6595A78B465A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6">
    <w:name w:val="7F426734BEAF4113B46AAD9121CEFEA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6">
    <w:name w:val="DFD71DFF5F5640FB8CB3A6560A8D88A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6">
    <w:name w:val="DE672557C5DF473E8FD6142F7D7834D6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6">
    <w:name w:val="0D362C341CA64C5BBA91549EC6D699A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6">
    <w:name w:val="335F816244864164AAB4F8CDF1F8071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6">
    <w:name w:val="6E73BF6F02F240C3980E6ABA6B40D219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6">
    <w:name w:val="BB113D6CCF76471197751915CB4281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6">
    <w:name w:val="DD875468096B45C2B527EC6EF8D3514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6">
    <w:name w:val="3692932E64AA4BDFA8CD92D2A10646D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5">
    <w:name w:val="1C8F5EF6ECCD4255B059B65137DEA0A3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5">
    <w:name w:val="CC835E1C093B40D6B8C924EA84CF805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5">
    <w:name w:val="2FB4E5DD79474A31A317D7B8CFF5600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5">
    <w:name w:val="757A92C0877B41BAB9C66EBA19DB3BA4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5">
    <w:name w:val="8353AB9A4E694A3CADFC3F4A56E7E543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5">
    <w:name w:val="911DA91B031F4CFE916AE18B7850F9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5">
    <w:name w:val="2B55DE2B8A6945719C3D22FED04C77F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5">
    <w:name w:val="C4EEE03DABB144B085D94F2E52E6E34E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5">
    <w:name w:val="F8A6105382C24F05A94B927C521B46C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2">
    <w:name w:val="83140885F4E946B78305E99028B6821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">
    <w:name w:val="16272BA2509A453DB5E12A5DFD35C0CD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">
    <w:name w:val="92826575BA2D431EA6556B45955FB1A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">
    <w:name w:val="C22F16D9833640A8B95A7C8BFE70EBFE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">
    <w:name w:val="C54175ADF68E4FA3B9CD0B5557AD158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8A1CBF988C7C4DF5A5A473AD5869A36810">
    <w:name w:val="8A1CBF988C7C4DF5A5A473AD5869A3681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0">
    <w:name w:val="A490811C52F44731BAAB47661BE42FA91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0">
    <w:name w:val="F2E83DA0CE194CCD8B17C9621213BAB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8">
    <w:name w:val="88ED411EA4714DCEB387CD09516EA42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7">
    <w:name w:val="1AD7772E66AB46B49845C50B965CBF26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8">
    <w:name w:val="DF5BEF74B952445AAF16483A9479B7B0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8">
    <w:name w:val="3E17A3053519402181A5B50D5F3FED7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8">
    <w:name w:val="4E22E5C16FC0474892663C3FBE973ECD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8">
    <w:name w:val="E9C6092754C944C898F4AC9395F0171E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8">
    <w:name w:val="BC809F21C1334517A6C28BB380C407A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8">
    <w:name w:val="C7623543BF7149F7A6B7D401DCE2B0E3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8">
    <w:name w:val="CE49A51E6D0A434198319F37C6A017C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8">
    <w:name w:val="D1B752E200684BC09BB6933AF3A82F82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9">
    <w:name w:val="B205D51F578A4A8AA87B5AB53F10B89F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8">
    <w:name w:val="F8DA5403326B4ECF94AD9F99EC7ED8AA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8">
    <w:name w:val="50C2BEC94BCD480792CE32DB2123211B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8">
    <w:name w:val="82680A57E9FC4582B12B8FA6D3F1794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8">
    <w:name w:val="DF70268F44DA492EB939F88DF8A2E9C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7">
    <w:name w:val="34D36843A7B54B7EADA1C7E61A06FA0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7">
    <w:name w:val="549DED7078F54E60862C6595A78B465A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7">
    <w:name w:val="7F426734BEAF4113B46AAD9121CEFEA0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7">
    <w:name w:val="DFD71DFF5F5640FB8CB3A6560A8D88A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7">
    <w:name w:val="DE672557C5DF473E8FD6142F7D7834D6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7">
    <w:name w:val="0D362C341CA64C5BBA91549EC6D699A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7">
    <w:name w:val="335F816244864164AAB4F8CDF1F8071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7">
    <w:name w:val="6E73BF6F02F240C3980E6ABA6B40D219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7">
    <w:name w:val="BB113D6CCF76471197751915CB4281C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7">
    <w:name w:val="DD875468096B45C2B527EC6EF8D3514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7">
    <w:name w:val="3692932E64AA4BDFA8CD92D2A10646D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6">
    <w:name w:val="1C8F5EF6ECCD4255B059B65137DEA0A3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6">
    <w:name w:val="CC835E1C093B40D6B8C924EA84CF805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6">
    <w:name w:val="2FB4E5DD79474A31A317D7B8CFF5600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6">
    <w:name w:val="757A92C0877B41BAB9C66EBA19DB3BA4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6">
    <w:name w:val="8353AB9A4E694A3CADFC3F4A56E7E543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6">
    <w:name w:val="911DA91B031F4CFE916AE18B7850F95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6">
    <w:name w:val="2B55DE2B8A6945719C3D22FED04C77F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6">
    <w:name w:val="C4EEE03DABB144B085D94F2E52E6E34E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6">
    <w:name w:val="F8A6105382C24F05A94B927C521B46C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3">
    <w:name w:val="83140885F4E946B78305E99028B6821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">
    <w:name w:val="16272BA2509A453DB5E12A5DFD35C0CD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">
    <w:name w:val="92826575BA2D431EA6556B45955FB1A3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">
    <w:name w:val="C22F16D9833640A8B95A7C8BFE70EBF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">
    <w:name w:val="C54175ADF68E4FA3B9CD0B5557AD1585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">
    <w:name w:val="DDEBB7FFC50E451E96C61B7A7C1086DE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">
    <w:name w:val="BF9991050F5349EB918D8C9561EAB88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">
    <w:name w:val="77F540281C1D46D29D5890B5C12AF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">
    <w:name w:val="2B5B614CE0FA4C0C96FB564A0F773A8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8A1CBF988C7C4DF5A5A473AD5869A36811">
    <w:name w:val="8A1CBF988C7C4DF5A5A473AD5869A3681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1">
    <w:name w:val="A490811C52F44731BAAB47661BE42FA91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1">
    <w:name w:val="F2E83DA0CE194CCD8B17C9621213BAB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9">
    <w:name w:val="88ED411EA4714DCEB387CD09516EA42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8">
    <w:name w:val="1AD7772E66AB46B49845C50B965CBF26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9">
    <w:name w:val="DF5BEF74B952445AAF16483A9479B7B0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9">
    <w:name w:val="3E17A3053519402181A5B50D5F3FED7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9">
    <w:name w:val="4E22E5C16FC0474892663C3FBE973ECD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9">
    <w:name w:val="E9C6092754C944C898F4AC9395F0171E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9">
    <w:name w:val="BC809F21C1334517A6C28BB380C407A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9">
    <w:name w:val="C7623543BF7149F7A6B7D401DCE2B0E3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9">
    <w:name w:val="CE49A51E6D0A434198319F37C6A017C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9">
    <w:name w:val="D1B752E200684BC09BB6933AF3A82F82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0">
    <w:name w:val="B205D51F578A4A8AA87B5AB53F10B89F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9">
    <w:name w:val="F8DA5403326B4ECF94AD9F99EC7ED8AA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9">
    <w:name w:val="50C2BEC94BCD480792CE32DB2123211B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9">
    <w:name w:val="82680A57E9FC4582B12B8FA6D3F1794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9">
    <w:name w:val="DF70268F44DA492EB939F88DF8A2E9C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8">
    <w:name w:val="34D36843A7B54B7EADA1C7E61A06FA0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8">
    <w:name w:val="549DED7078F54E60862C6595A78B465A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8">
    <w:name w:val="7F426734BEAF4113B46AAD9121CEFEA0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8">
    <w:name w:val="DFD71DFF5F5640FB8CB3A6560A8D88A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8">
    <w:name w:val="DE672557C5DF473E8FD6142F7D7834D6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8">
    <w:name w:val="0D362C341CA64C5BBA91549EC6D699A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8">
    <w:name w:val="335F816244864164AAB4F8CDF1F8071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8">
    <w:name w:val="6E73BF6F02F240C3980E6ABA6B40D219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8">
    <w:name w:val="BB113D6CCF76471197751915CB4281C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8">
    <w:name w:val="DD875468096B45C2B527EC6EF8D3514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8">
    <w:name w:val="3692932E64AA4BDFA8CD92D2A10646D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7">
    <w:name w:val="1C8F5EF6ECCD4255B059B65137DEA0A3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7">
    <w:name w:val="CC835E1C093B40D6B8C924EA84CF805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7">
    <w:name w:val="2FB4E5DD79474A31A317D7B8CFF5600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7">
    <w:name w:val="757A92C0877B41BAB9C66EBA19DB3BA4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7">
    <w:name w:val="8353AB9A4E694A3CADFC3F4A56E7E543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7">
    <w:name w:val="911DA91B031F4CFE916AE18B7850F95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7">
    <w:name w:val="2B55DE2B8A6945719C3D22FED04C77F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7">
    <w:name w:val="C4EEE03DABB144B085D94F2E52E6E34E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7">
    <w:name w:val="F8A6105382C24F05A94B927C521B46C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4914E8740A5470CACF23A042AC8C70A">
    <w:name w:val="A4914E8740A5470CACF23A042AC8C70A"/>
    <w:rsid w:val="00E002B9"/>
  </w:style>
  <w:style w:type="paragraph" w:customStyle="1" w:styleId="BAB68D17C7E94488923D43BAF4C15BB0">
    <w:name w:val="BAB68D17C7E94488923D43BAF4C15BB0"/>
    <w:rsid w:val="00E002B9"/>
  </w:style>
  <w:style w:type="paragraph" w:customStyle="1" w:styleId="583CDA8339794EA08BA06270FF2A76D1">
    <w:name w:val="583CDA8339794EA08BA06270FF2A76D1"/>
    <w:rsid w:val="00E002B9"/>
  </w:style>
  <w:style w:type="paragraph" w:customStyle="1" w:styleId="83140885F4E946B78305E99028B682154">
    <w:name w:val="83140885F4E946B78305E99028B6821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">
    <w:name w:val="16272BA2509A453DB5E12A5DFD35C0CD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">
    <w:name w:val="92826575BA2D431EA6556B45955FB1A3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">
    <w:name w:val="C22F16D9833640A8B95A7C8BFE70EBF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">
    <w:name w:val="C54175ADF68E4FA3B9CD0B5557AD1585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">
    <w:name w:val="DDEBB7FFC50E451E96C61B7A7C1086D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">
    <w:name w:val="BF9991050F5349EB918D8C9561EAB886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">
    <w:name w:val="77F540281C1D46D29D5890B5C12AFB9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">
    <w:name w:val="2B5B614CE0FA4C0C96FB564A0F773A8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">
    <w:name w:val="A4914E8740A5470CACF23A042AC8C70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">
    <w:name w:val="BAB68D17C7E94488923D43BAF4C15BB0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">
    <w:name w:val="583CDA8339794EA08BA06270FF2A76D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">
    <w:name w:val="69C9636264E74C4AA1BD3459720997DA"/>
    <w:rsid w:val="00E002B9"/>
    <w:pPr>
      <w:numPr>
        <w:numId w:val="1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">
    <w:name w:val="9673801080764A069710B0C92BB1A74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2">
    <w:name w:val="8A1CBF988C7C4DF5A5A473AD5869A3681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2">
    <w:name w:val="A490811C52F44731BAAB47661BE42FA91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2">
    <w:name w:val="F2E83DA0CE194CCD8B17C9621213BAB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0">
    <w:name w:val="88ED411EA4714DCEB387CD09516EA42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9">
    <w:name w:val="1AD7772E66AB46B49845C50B965CBF26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0">
    <w:name w:val="DF5BEF74B952445AAF16483A9479B7B0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0">
    <w:name w:val="3E17A3053519402181A5B50D5F3FED7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0">
    <w:name w:val="4E22E5C16FC0474892663C3FBE973ECD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0">
    <w:name w:val="E9C6092754C944C898F4AC9395F0171E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0">
    <w:name w:val="BC809F21C1334517A6C28BB380C407A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0">
    <w:name w:val="C7623543BF7149F7A6B7D401DCE2B0E3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0">
    <w:name w:val="CE49A51E6D0A434198319F37C6A017C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0">
    <w:name w:val="D1B752E200684BC09BB6933AF3A82F82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1">
    <w:name w:val="B205D51F578A4A8AA87B5AB53F10B89F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0">
    <w:name w:val="F8DA5403326B4ECF94AD9F99EC7ED8AA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0">
    <w:name w:val="50C2BEC94BCD480792CE32DB2123211B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0">
    <w:name w:val="82680A57E9FC4582B12B8FA6D3F1794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0">
    <w:name w:val="DF70268F44DA492EB939F88DF8A2E9C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9">
    <w:name w:val="34D36843A7B54B7EADA1C7E61A06FA0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9">
    <w:name w:val="549DED7078F54E60862C6595A78B465A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9">
    <w:name w:val="7F426734BEAF4113B46AAD9121CEFEA0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9">
    <w:name w:val="DFD71DFF5F5640FB8CB3A6560A8D88A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9">
    <w:name w:val="DE672557C5DF473E8FD6142F7D7834D6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9">
    <w:name w:val="0D362C341CA64C5BBA91549EC6D699A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9">
    <w:name w:val="335F816244864164AAB4F8CDF1F8071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9">
    <w:name w:val="6E73BF6F02F240C3980E6ABA6B40D219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9">
    <w:name w:val="BB113D6CCF76471197751915CB4281C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9">
    <w:name w:val="DD875468096B45C2B527EC6EF8D3514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9">
    <w:name w:val="3692932E64AA4BDFA8CD92D2A10646D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8">
    <w:name w:val="1C8F5EF6ECCD4255B059B65137DEA0A3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8">
    <w:name w:val="CC835E1C093B40D6B8C924EA84CF805A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8">
    <w:name w:val="2FB4E5DD79474A31A317D7B8CFF5600A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8">
    <w:name w:val="757A92C0877B41BAB9C66EBA19DB3BA4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8">
    <w:name w:val="8353AB9A4E694A3CADFC3F4A56E7E543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8">
    <w:name w:val="911DA91B031F4CFE916AE18B7850F95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8">
    <w:name w:val="2B55DE2B8A6945719C3D22FED04C77F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8">
    <w:name w:val="C4EEE03DABB144B085D94F2E52E6E34E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8">
    <w:name w:val="F8A6105382C24F05A94B927C521B46C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">
    <w:name w:val="35C2B2B6C14E48899733288EDD3E1510"/>
    <w:rsid w:val="00E002B9"/>
  </w:style>
  <w:style w:type="paragraph" w:customStyle="1" w:styleId="A220206ECA7140A48CBD16E3F08FCE74">
    <w:name w:val="A220206ECA7140A48CBD16E3F08FCE74"/>
    <w:rsid w:val="00E002B9"/>
  </w:style>
  <w:style w:type="paragraph" w:customStyle="1" w:styleId="9C73CE90087644D5AC6825BC1E210CA2">
    <w:name w:val="9C73CE90087644D5AC6825BC1E210CA2"/>
    <w:rsid w:val="00E002B9"/>
  </w:style>
  <w:style w:type="paragraph" w:customStyle="1" w:styleId="31EE708095CF490DA91581C9A2BC89B9">
    <w:name w:val="31EE708095CF490DA91581C9A2BC89B9"/>
    <w:rsid w:val="00E002B9"/>
  </w:style>
  <w:style w:type="paragraph" w:customStyle="1" w:styleId="2B8375023E31445E8CDAAEADB57FB77A">
    <w:name w:val="2B8375023E31445E8CDAAEADB57FB77A"/>
    <w:rsid w:val="00E002B9"/>
  </w:style>
  <w:style w:type="paragraph" w:customStyle="1" w:styleId="7499A0840E4C4827A06C41524A349191">
    <w:name w:val="7499A0840E4C4827A06C41524A349191"/>
    <w:rsid w:val="00E002B9"/>
  </w:style>
  <w:style w:type="paragraph" w:customStyle="1" w:styleId="5996F0043EEA43A483F8B8BC1D0FE8F3">
    <w:name w:val="5996F0043EEA43A483F8B8BC1D0FE8F3"/>
    <w:rsid w:val="00E002B9"/>
  </w:style>
  <w:style w:type="paragraph" w:customStyle="1" w:styleId="72510D9F0B234019AFE916FC970681FA">
    <w:name w:val="72510D9F0B234019AFE916FC970681FA"/>
    <w:rsid w:val="00E002B9"/>
  </w:style>
  <w:style w:type="paragraph" w:customStyle="1" w:styleId="72333EA9A43F4AE284F18F864688E3FE">
    <w:name w:val="72333EA9A43F4AE284F18F864688E3FE"/>
    <w:rsid w:val="00E002B9"/>
  </w:style>
  <w:style w:type="paragraph" w:customStyle="1" w:styleId="B1F1106964EB4122BAD1897D0815A729">
    <w:name w:val="B1F1106964EB4122BAD1897D0815A729"/>
    <w:rsid w:val="00E002B9"/>
  </w:style>
  <w:style w:type="paragraph" w:customStyle="1" w:styleId="CF48AC4522FB483589A29E500DB7CFD7">
    <w:name w:val="CF48AC4522FB483589A29E500DB7CFD7"/>
    <w:rsid w:val="00E002B9"/>
  </w:style>
  <w:style w:type="paragraph" w:customStyle="1" w:styleId="A7354D3109CB4DD4877D7A229F28717A">
    <w:name w:val="A7354D3109CB4DD4877D7A229F28717A"/>
    <w:rsid w:val="00E002B9"/>
  </w:style>
  <w:style w:type="paragraph" w:customStyle="1" w:styleId="EB92FDBA3D5745AE92B757B846ECD1C1">
    <w:name w:val="EB92FDBA3D5745AE92B757B846ECD1C1"/>
    <w:rsid w:val="00E002B9"/>
  </w:style>
  <w:style w:type="paragraph" w:customStyle="1" w:styleId="35C2B2B6C14E48899733288EDD3E15101">
    <w:name w:val="35C2B2B6C14E48899733288EDD3E151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">
    <w:name w:val="A220206ECA7140A48CBD16E3F08FCE74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">
    <w:name w:val="9C73CE90087644D5AC6825BC1E210CA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">
    <w:name w:val="31EE708095CF490DA91581C9A2BC89B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">
    <w:name w:val="2B8375023E31445E8CDAAEADB57FB77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">
    <w:name w:val="7499A0840E4C4827A06C41524A34919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">
    <w:name w:val="5996F0043EEA43A483F8B8BC1D0FE8F3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">
    <w:name w:val="72510D9F0B234019AFE916FC970681F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">
    <w:name w:val="72333EA9A43F4AE284F18F864688E3F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">
    <w:name w:val="B1F1106964EB4122BAD1897D0815A72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">
    <w:name w:val="CF48AC4522FB483589A29E500DB7CFD7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">
    <w:name w:val="A7354D3109CB4DD4877D7A229F28717A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">
    <w:name w:val="EB92FDBA3D5745AE92B757B846ECD1C1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5">
    <w:name w:val="83140885F4E946B78305E99028B6821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4">
    <w:name w:val="16272BA2509A453DB5E12A5DFD35C0CD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">
    <w:name w:val="92826575BA2D431EA6556B45955FB1A3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">
    <w:name w:val="C22F16D9833640A8B95A7C8BFE70EBF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">
    <w:name w:val="C54175ADF68E4FA3B9CD0B5557AD1585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">
    <w:name w:val="DDEBB7FFC50E451E96C61B7A7C1086D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">
    <w:name w:val="BF9991050F5349EB918D8C9561EAB886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">
    <w:name w:val="77F540281C1D46D29D5890B5C12AFB9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">
    <w:name w:val="2B5B614CE0FA4C0C96FB564A0F773A8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">
    <w:name w:val="A4914E8740A5470CACF23A042AC8C70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">
    <w:name w:val="BAB68D17C7E94488923D43BAF4C15BB0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">
    <w:name w:val="583CDA8339794EA08BA06270FF2A76D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">
    <w:name w:val="69C9636264E74C4AA1BD3459720997DA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">
    <w:name w:val="9673801080764A069710B0C92BB1A745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3">
    <w:name w:val="8A1CBF988C7C4DF5A5A473AD5869A3681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3">
    <w:name w:val="A490811C52F44731BAAB47661BE42FA91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3">
    <w:name w:val="F2E83DA0CE194CCD8B17C9621213BAB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1">
    <w:name w:val="88ED411EA4714DCEB387CD09516EA42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0">
    <w:name w:val="1AD7772E66AB46B49845C50B965CBF26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1">
    <w:name w:val="DF5BEF74B952445AAF16483A9479B7B0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1">
    <w:name w:val="3E17A3053519402181A5B50D5F3FED7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1">
    <w:name w:val="4E22E5C16FC0474892663C3FBE973ECD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1">
    <w:name w:val="E9C6092754C944C898F4AC9395F0171E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1">
    <w:name w:val="BC809F21C1334517A6C28BB380C407A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1">
    <w:name w:val="C7623543BF7149F7A6B7D401DCE2B0E3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1">
    <w:name w:val="CE49A51E6D0A434198319F37C6A017C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1">
    <w:name w:val="D1B752E200684BC09BB6933AF3A82F82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2">
    <w:name w:val="B205D51F578A4A8AA87B5AB53F10B89F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1">
    <w:name w:val="F8DA5403326B4ECF94AD9F99EC7ED8A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1">
    <w:name w:val="50C2BEC94BCD480792CE32DB2123211B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1">
    <w:name w:val="82680A57E9FC4582B12B8FA6D3F1794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1">
    <w:name w:val="DF70268F44DA492EB939F88DF8A2E9C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0">
    <w:name w:val="34D36843A7B54B7EADA1C7E61A06FA0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0">
    <w:name w:val="549DED7078F54E60862C6595A78B465A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0">
    <w:name w:val="7F426734BEAF4113B46AAD9121CEFEA0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0">
    <w:name w:val="DFD71DFF5F5640FB8CB3A6560A8D88A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0">
    <w:name w:val="DE672557C5DF473E8FD6142F7D7834D6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0">
    <w:name w:val="0D362C341CA64C5BBA91549EC6D699A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0">
    <w:name w:val="335F816244864164AAB4F8CDF1F8071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0">
    <w:name w:val="6E73BF6F02F240C3980E6ABA6B40D219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0">
    <w:name w:val="BB113D6CCF76471197751915CB4281C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0">
    <w:name w:val="DD875468096B45C2B527EC6EF8D3514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0">
    <w:name w:val="3692932E64AA4BDFA8CD92D2A10646D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9">
    <w:name w:val="1C8F5EF6ECCD4255B059B65137DEA0A3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9">
    <w:name w:val="CC835E1C093B40D6B8C924EA84CF805A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9">
    <w:name w:val="2FB4E5DD79474A31A317D7B8CFF5600A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9">
    <w:name w:val="757A92C0877B41BAB9C66EBA19DB3BA4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9">
    <w:name w:val="8353AB9A4E694A3CADFC3F4A56E7E543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9">
    <w:name w:val="911DA91B031F4CFE916AE18B7850F95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9">
    <w:name w:val="2B55DE2B8A6945719C3D22FED04C77F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9">
    <w:name w:val="C4EEE03DABB144B085D94F2E52E6E34E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9">
    <w:name w:val="F8A6105382C24F05A94B927C521B46C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">
    <w:name w:val="35C2B2B6C14E48899733288EDD3E151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">
    <w:name w:val="A220206ECA7140A48CBD16E3F08FCE74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">
    <w:name w:val="9C73CE90087644D5AC6825BC1E210CA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">
    <w:name w:val="31EE708095CF490DA91581C9A2BC89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">
    <w:name w:val="2B8375023E31445E8CDAAEADB57FB77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">
    <w:name w:val="7499A0840E4C4827A06C41524A34919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">
    <w:name w:val="5996F0043EEA43A483F8B8BC1D0FE8F3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">
    <w:name w:val="72510D9F0B234019AFE916FC970681F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">
    <w:name w:val="72333EA9A43F4AE284F18F864688E3F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">
    <w:name w:val="B1F1106964EB4122BAD1897D0815A72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">
    <w:name w:val="CF48AC4522FB483589A29E500DB7CFD7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">
    <w:name w:val="A7354D3109CB4DD4877D7A229F28717A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">
    <w:name w:val="EB92FDBA3D5745AE92B757B846ECD1C1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6">
    <w:name w:val="83140885F4E946B78305E99028B6821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5">
    <w:name w:val="16272BA2509A453DB5E12A5DFD35C0CD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4">
    <w:name w:val="92826575BA2D431EA6556B45955FB1A3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4">
    <w:name w:val="C22F16D9833640A8B95A7C8BFE70EBF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4">
    <w:name w:val="C54175ADF68E4FA3B9CD0B5557AD1585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3">
    <w:name w:val="DDEBB7FFC50E451E96C61B7A7C1086D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3">
    <w:name w:val="BF9991050F5349EB918D8C9561EAB886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3">
    <w:name w:val="77F540281C1D46D29D5890B5C12AFB9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3">
    <w:name w:val="2B5B614CE0FA4C0C96FB564A0F773A8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3">
    <w:name w:val="A4914E8740A5470CACF23A042AC8C7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3">
    <w:name w:val="BAB68D17C7E94488923D43BAF4C15BB0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3">
    <w:name w:val="583CDA8339794EA08BA06270FF2A76D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">
    <w:name w:val="69C9636264E74C4AA1BD3459720997DA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">
    <w:name w:val="9673801080764A069710B0C92BB1A745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4">
    <w:name w:val="8A1CBF988C7C4DF5A5A473AD5869A3681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4">
    <w:name w:val="A490811C52F44731BAAB47661BE42FA91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4">
    <w:name w:val="F2E83DA0CE194CCD8B17C9621213BAB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2">
    <w:name w:val="88ED411EA4714DCEB387CD09516EA42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1">
    <w:name w:val="1AD7772E66AB46B49845C50B965CBF26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2">
    <w:name w:val="DF5BEF74B952445AAF16483A9479B7B0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2">
    <w:name w:val="3E17A3053519402181A5B50D5F3FED7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2">
    <w:name w:val="4E22E5C16FC0474892663C3FBE973ECD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2">
    <w:name w:val="E9C6092754C944C898F4AC9395F0171E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2">
    <w:name w:val="BC809F21C1334517A6C28BB380C407A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2">
    <w:name w:val="C7623543BF7149F7A6B7D401DCE2B0E3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2">
    <w:name w:val="CE49A51E6D0A434198319F37C6A017C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2">
    <w:name w:val="D1B752E200684BC09BB6933AF3A82F82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3">
    <w:name w:val="B205D51F578A4A8AA87B5AB53F10B89F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2">
    <w:name w:val="F8DA5403326B4ECF94AD9F99EC7ED8A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2">
    <w:name w:val="50C2BEC94BCD480792CE32DB2123211B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2">
    <w:name w:val="82680A57E9FC4582B12B8FA6D3F1794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2">
    <w:name w:val="DF70268F44DA492EB939F88DF8A2E9C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1">
    <w:name w:val="34D36843A7B54B7EADA1C7E61A06FA0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1">
    <w:name w:val="549DED7078F54E60862C6595A78B465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1">
    <w:name w:val="7F426734BEAF4113B46AAD9121CEFEA0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1">
    <w:name w:val="DFD71DFF5F5640FB8CB3A6560A8D88A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1">
    <w:name w:val="DE672557C5DF473E8FD6142F7D7834D6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1">
    <w:name w:val="0D362C341CA64C5BBA91549EC6D699A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1">
    <w:name w:val="335F816244864164AAB4F8CDF1F8071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1">
    <w:name w:val="6E73BF6F02F240C3980E6ABA6B40D219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1">
    <w:name w:val="BB113D6CCF76471197751915CB4281C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1">
    <w:name w:val="DD875468096B45C2B527EC6EF8D3514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1">
    <w:name w:val="3692932E64AA4BDFA8CD92D2A10646D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0">
    <w:name w:val="1C8F5EF6ECCD4255B059B65137DEA0A3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0">
    <w:name w:val="CC835E1C093B40D6B8C924EA84CF805A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0">
    <w:name w:val="2FB4E5DD79474A31A317D7B8CFF5600A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0">
    <w:name w:val="757A92C0877B41BAB9C66EBA19DB3BA4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0">
    <w:name w:val="8353AB9A4E694A3CADFC3F4A56E7E543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0">
    <w:name w:val="911DA91B031F4CFE916AE18B7850F95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0">
    <w:name w:val="2B55DE2B8A6945719C3D22FED04C77F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0">
    <w:name w:val="C4EEE03DABB144B085D94F2E52E6E34E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0">
    <w:name w:val="F8A6105382C24F05A94B927C521B46C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3">
    <w:name w:val="35C2B2B6C14E48899733288EDD3E151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3">
    <w:name w:val="A220206ECA7140A48CBD16E3F08FCE74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3">
    <w:name w:val="9C73CE90087644D5AC6825BC1E210CA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3">
    <w:name w:val="31EE708095CF490DA91581C9A2BC89B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3">
    <w:name w:val="2B8375023E31445E8CDAAEADB57FB77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3">
    <w:name w:val="7499A0840E4C4827A06C41524A34919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3">
    <w:name w:val="5996F0043EEA43A483F8B8BC1D0FE8F3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3">
    <w:name w:val="72510D9F0B234019AFE916FC970681F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3">
    <w:name w:val="72333EA9A43F4AE284F18F864688E3F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3">
    <w:name w:val="B1F1106964EB4122BAD1897D0815A72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3">
    <w:name w:val="CF48AC4522FB483589A29E500DB7CFD7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3">
    <w:name w:val="A7354D3109CB4DD4877D7A229F28717A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3">
    <w:name w:val="EB92FDBA3D5745AE92B757B846ECD1C1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7">
    <w:name w:val="83140885F4E946B78305E99028B6821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6">
    <w:name w:val="16272BA2509A453DB5E12A5DFD35C0CD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5">
    <w:name w:val="92826575BA2D431EA6556B45955FB1A3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5">
    <w:name w:val="C22F16D9833640A8B95A7C8BFE70EBF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5">
    <w:name w:val="C54175ADF68E4FA3B9CD0B5557AD1585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4">
    <w:name w:val="DDEBB7FFC50E451E96C61B7A7C1086D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4">
    <w:name w:val="BF9991050F5349EB918D8C9561EAB886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4">
    <w:name w:val="77F540281C1D46D29D5890B5C12AFB9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4">
    <w:name w:val="2B5B614CE0FA4C0C96FB564A0F773A8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4">
    <w:name w:val="A4914E8740A5470CACF23A042AC8C70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4">
    <w:name w:val="BAB68D17C7E94488923D43BAF4C15BB0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4">
    <w:name w:val="583CDA8339794EA08BA06270FF2A76D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3">
    <w:name w:val="69C9636264E74C4AA1BD3459720997DA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3">
    <w:name w:val="9673801080764A069710B0C92BB1A745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5">
    <w:name w:val="8A1CBF988C7C4DF5A5A473AD5869A3681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5">
    <w:name w:val="A490811C52F44731BAAB47661BE42FA91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5">
    <w:name w:val="F2E83DA0CE194CCD8B17C9621213BAB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3">
    <w:name w:val="88ED411EA4714DCEB387CD09516EA42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2">
    <w:name w:val="1AD7772E66AB46B49845C50B965CBF26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3">
    <w:name w:val="DF5BEF74B952445AAF16483A9479B7B0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3">
    <w:name w:val="3E17A3053519402181A5B50D5F3FED7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3">
    <w:name w:val="4E22E5C16FC0474892663C3FBE973ECD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3">
    <w:name w:val="E9C6092754C944C898F4AC9395F0171E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3">
    <w:name w:val="BC809F21C1334517A6C28BB380C407A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3">
    <w:name w:val="C7623543BF7149F7A6B7D401DCE2B0E3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3">
    <w:name w:val="CE49A51E6D0A434198319F37C6A017C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3">
    <w:name w:val="D1B752E200684BC09BB6933AF3A82F82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4">
    <w:name w:val="B205D51F578A4A8AA87B5AB53F10B89F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3">
    <w:name w:val="F8DA5403326B4ECF94AD9F99EC7ED8A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3">
    <w:name w:val="50C2BEC94BCD480792CE32DB2123211B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3">
    <w:name w:val="82680A57E9FC4582B12B8FA6D3F1794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3">
    <w:name w:val="DF70268F44DA492EB939F88DF8A2E9C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2">
    <w:name w:val="34D36843A7B54B7EADA1C7E61A06FA0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2">
    <w:name w:val="549DED7078F54E60862C6595A78B465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2">
    <w:name w:val="7F426734BEAF4113B46AAD9121CEFEA0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2">
    <w:name w:val="DFD71DFF5F5640FB8CB3A6560A8D88A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2">
    <w:name w:val="DE672557C5DF473E8FD6142F7D7834D6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2">
    <w:name w:val="0D362C341CA64C5BBA91549EC6D699A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2">
    <w:name w:val="335F816244864164AAB4F8CDF1F8071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2">
    <w:name w:val="6E73BF6F02F240C3980E6ABA6B40D219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2">
    <w:name w:val="BB113D6CCF76471197751915CB4281C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2">
    <w:name w:val="DD875468096B45C2B527EC6EF8D3514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2">
    <w:name w:val="3692932E64AA4BDFA8CD92D2A10646D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1">
    <w:name w:val="1C8F5EF6ECCD4255B059B65137DEA0A3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1">
    <w:name w:val="CC835E1C093B40D6B8C924EA84CF805A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1">
    <w:name w:val="2FB4E5DD79474A31A317D7B8CFF5600A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1">
    <w:name w:val="757A92C0877B41BAB9C66EBA19DB3BA4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1">
    <w:name w:val="8353AB9A4E694A3CADFC3F4A56E7E543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1">
    <w:name w:val="911DA91B031F4CFE916AE18B7850F95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1">
    <w:name w:val="2B55DE2B8A6945719C3D22FED04C77F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1">
    <w:name w:val="C4EEE03DABB144B085D94F2E52E6E34E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1">
    <w:name w:val="F8A6105382C24F05A94B927C521B46C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8FBC376C46C4C01BB79F1D4B24A6C81">
    <w:name w:val="48FBC376C46C4C01BB79F1D4B24A6C81"/>
    <w:rsid w:val="00E002B9"/>
  </w:style>
  <w:style w:type="paragraph" w:customStyle="1" w:styleId="C290DF30E80E4F288F0EE74BBF425EB8">
    <w:name w:val="C290DF30E80E4F288F0EE74BBF425EB8"/>
    <w:rsid w:val="00E002B9"/>
  </w:style>
  <w:style w:type="paragraph" w:customStyle="1" w:styleId="3F59C17B8EBB440FA3157F6BC1F45BA5">
    <w:name w:val="3F59C17B8EBB440FA3157F6BC1F45BA5"/>
    <w:rsid w:val="00E002B9"/>
  </w:style>
  <w:style w:type="paragraph" w:customStyle="1" w:styleId="4F75D92B29994498BF83CA4BC43B5311">
    <w:name w:val="4F75D92B29994498BF83CA4BC43B5311"/>
    <w:rsid w:val="00E002B9"/>
  </w:style>
  <w:style w:type="paragraph" w:customStyle="1" w:styleId="86178051D4AE4B4C9D82C3453684E9A5">
    <w:name w:val="86178051D4AE4B4C9D82C3453684E9A5"/>
    <w:rsid w:val="00E002B9"/>
  </w:style>
  <w:style w:type="paragraph" w:customStyle="1" w:styleId="1B3C548A387C4A3395180ABBB10B41BE">
    <w:name w:val="1B3C548A387C4A3395180ABBB10B41BE"/>
    <w:rsid w:val="00E002B9"/>
  </w:style>
  <w:style w:type="paragraph" w:customStyle="1" w:styleId="E77AE0D786B4444E8E721CF548839F34">
    <w:name w:val="E77AE0D786B4444E8E721CF548839F34"/>
    <w:rsid w:val="00E002B9"/>
  </w:style>
  <w:style w:type="paragraph" w:customStyle="1" w:styleId="E44C04E0DC414835857F23404EBE53F4">
    <w:name w:val="E44C04E0DC414835857F23404EBE53F4"/>
    <w:rsid w:val="00E002B9"/>
  </w:style>
  <w:style w:type="paragraph" w:customStyle="1" w:styleId="F0EB64264D154F7DBF12AD80F0BF6AE1">
    <w:name w:val="F0EB64264D154F7DBF12AD80F0BF6AE1"/>
    <w:rsid w:val="00E002B9"/>
  </w:style>
  <w:style w:type="paragraph" w:customStyle="1" w:styleId="4C978C63B5B6420FABC4F1398390EEC7">
    <w:name w:val="4C978C63B5B6420FABC4F1398390EEC7"/>
    <w:rsid w:val="00E002B9"/>
  </w:style>
  <w:style w:type="paragraph" w:customStyle="1" w:styleId="DFA557D9CB9C4575BE625BEF638AB661">
    <w:name w:val="DFA557D9CB9C4575BE625BEF638AB661"/>
    <w:rsid w:val="00E002B9"/>
  </w:style>
  <w:style w:type="paragraph" w:customStyle="1" w:styleId="BF24BA6056164291BF124E6DDA89CD9E">
    <w:name w:val="BF24BA6056164291BF124E6DDA89CD9E"/>
    <w:rsid w:val="00E002B9"/>
  </w:style>
  <w:style w:type="paragraph" w:customStyle="1" w:styleId="DA041DD3C28D4CC6B0017808A5995CB9">
    <w:name w:val="DA041DD3C28D4CC6B0017808A5995CB9"/>
    <w:rsid w:val="00E002B9"/>
  </w:style>
  <w:style w:type="paragraph" w:customStyle="1" w:styleId="E9660D48E81A448DBD28847504AF7708">
    <w:name w:val="E9660D48E81A448DBD28847504AF7708"/>
    <w:rsid w:val="00E002B9"/>
  </w:style>
  <w:style w:type="paragraph" w:customStyle="1" w:styleId="DC5E73CA64EB4AD2B78D1A8CF262864C">
    <w:name w:val="DC5E73CA64EB4AD2B78D1A8CF262864C"/>
    <w:rsid w:val="00E002B9"/>
  </w:style>
  <w:style w:type="paragraph" w:customStyle="1" w:styleId="6C65CE3996834A34B45BD8E7C830D3EE">
    <w:name w:val="6C65CE3996834A34B45BD8E7C830D3EE"/>
    <w:rsid w:val="00E002B9"/>
  </w:style>
  <w:style w:type="paragraph" w:customStyle="1" w:styleId="ACC768EF66514D96A326B7124955AFEB">
    <w:name w:val="ACC768EF66514D96A326B7124955AFEB"/>
    <w:rsid w:val="00E002B9"/>
  </w:style>
  <w:style w:type="paragraph" w:customStyle="1" w:styleId="CAE6970F0A9E42EBBA8EB5BCAE3537DD">
    <w:name w:val="CAE6970F0A9E42EBBA8EB5BCAE3537DD"/>
    <w:rsid w:val="00E002B9"/>
  </w:style>
  <w:style w:type="paragraph" w:customStyle="1" w:styleId="35C2B2B6C14E48899733288EDD3E15104">
    <w:name w:val="35C2B2B6C14E48899733288EDD3E151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4">
    <w:name w:val="A220206ECA7140A48CBD16E3F08FCE74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4">
    <w:name w:val="9C73CE90087644D5AC6825BC1E210CA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4">
    <w:name w:val="31EE708095CF490DA91581C9A2BC89B9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4">
    <w:name w:val="2B8375023E31445E8CDAAEADB57FB77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4">
    <w:name w:val="7499A0840E4C4827A06C41524A34919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4">
    <w:name w:val="5996F0043EEA43A483F8B8BC1D0FE8F3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4">
    <w:name w:val="72510D9F0B234019AFE916FC970681F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4">
    <w:name w:val="72333EA9A43F4AE284F18F864688E3F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4">
    <w:name w:val="B1F1106964EB4122BAD1897D0815A729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4">
    <w:name w:val="CF48AC4522FB483589A29E500DB7CFD7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4">
    <w:name w:val="A7354D3109CB4DD4877D7A229F28717A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4">
    <w:name w:val="EB92FDBA3D5745AE92B757B846ECD1C1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8">
    <w:name w:val="83140885F4E946B78305E99028B6821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7">
    <w:name w:val="16272BA2509A453DB5E12A5DFD35C0CD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6">
    <w:name w:val="92826575BA2D431EA6556B45955FB1A3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6">
    <w:name w:val="C22F16D9833640A8B95A7C8BFE70EBF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6">
    <w:name w:val="C54175ADF68E4FA3B9CD0B5557AD1585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5">
    <w:name w:val="DDEBB7FFC50E451E96C61B7A7C1086D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5">
    <w:name w:val="BF9991050F5349EB918D8C9561EAB886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5">
    <w:name w:val="77F540281C1D46D29D5890B5C12AFB9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5">
    <w:name w:val="2B5B614CE0FA4C0C96FB564A0F773A8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5">
    <w:name w:val="A4914E8740A5470CACF23A042AC8C70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5">
    <w:name w:val="BAB68D17C7E94488923D43BAF4C15BB0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5">
    <w:name w:val="583CDA8339794EA08BA06270FF2A76D1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4">
    <w:name w:val="69C9636264E74C4AA1BD3459720997DA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4">
    <w:name w:val="9673801080764A069710B0C92BB1A745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">
    <w:name w:val="48FBC376C46C4C01BB79F1D4B24A6C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">
    <w:name w:val="4F75D92B29994498BF83CA4BC43B53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6">
    <w:name w:val="8A1CBF988C7C4DF5A5A473AD5869A3681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">
    <w:name w:val="1B3C548A387C4A3395180ABBB10B41B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">
    <w:name w:val="ACC768EF66514D96A326B7124955AFEB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">
    <w:name w:val="CAE6970F0A9E42EBBA8EB5BCAE3537DD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">
    <w:name w:val="DC5E73CA64EB4AD2B78D1A8CF262864C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">
    <w:name w:val="BF24BA6056164291BF124E6DDA89CD9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">
    <w:name w:val="DA041DD3C28D4CC6B0017808A5995CB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">
    <w:name w:val="E9660D48E81A448DBD28847504AF7708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">
    <w:name w:val="C290DF30E80E4F288F0EE74BBF425EB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490811C52F44731BAAB47661BE42FA916">
    <w:name w:val="A490811C52F44731BAAB47661BE42FA91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">
    <w:name w:val="6C65CE3996834A34B45BD8E7C830D3E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">
    <w:name w:val="E77AE0D786B4444E8E721CF548839F34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">
    <w:name w:val="3F59C17B8EBB440FA3157F6BC1F45B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">
    <w:name w:val="86178051D4AE4B4C9D82C3453684E9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6">
    <w:name w:val="F2E83DA0CE194CCD8B17C9621213BAB5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4">
    <w:name w:val="88ED411EA4714DCEB387CD09516EA42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3">
    <w:name w:val="1AD7772E66AB46B49845C50B965CBF26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4">
    <w:name w:val="DF5BEF74B952445AAF16483A9479B7B0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4">
    <w:name w:val="3E17A3053519402181A5B50D5F3FED7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4">
    <w:name w:val="4E22E5C16FC0474892663C3FBE973ECD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4">
    <w:name w:val="E9C6092754C944C898F4AC9395F0171E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4">
    <w:name w:val="BC809F21C1334517A6C28BB380C407A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4">
    <w:name w:val="C7623543BF7149F7A6B7D401DCE2B0E3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4">
    <w:name w:val="CE49A51E6D0A434198319F37C6A017C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4">
    <w:name w:val="D1B752E200684BC09BB6933AF3A82F82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5">
    <w:name w:val="B205D51F578A4A8AA87B5AB53F10B89F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4">
    <w:name w:val="F8DA5403326B4ECF94AD9F99EC7ED8A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4">
    <w:name w:val="50C2BEC94BCD480792CE32DB2123211B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4">
    <w:name w:val="82680A57E9FC4582B12B8FA6D3F1794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4">
    <w:name w:val="DF70268F44DA492EB939F88DF8A2E9C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3">
    <w:name w:val="34D36843A7B54B7EADA1C7E61A06FA0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3">
    <w:name w:val="549DED7078F54E60862C6595A78B465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3">
    <w:name w:val="7F426734BEAF4113B46AAD9121CEFEA0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3">
    <w:name w:val="DFD71DFF5F5640FB8CB3A6560A8D88A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3">
    <w:name w:val="DE672557C5DF473E8FD6142F7D7834D6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3">
    <w:name w:val="0D362C341CA64C5BBA91549EC6D699A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3">
    <w:name w:val="335F816244864164AAB4F8CDF1F8071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3">
    <w:name w:val="6E73BF6F02F240C3980E6ABA6B40D219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3">
    <w:name w:val="BB113D6CCF76471197751915CB4281C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3">
    <w:name w:val="DD875468096B45C2B527EC6EF8D3514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3">
    <w:name w:val="3692932E64AA4BDFA8CD92D2A10646D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2">
    <w:name w:val="1C8F5EF6ECCD4255B059B65137DEA0A3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2">
    <w:name w:val="CC835E1C093B40D6B8C924EA84CF805A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2">
    <w:name w:val="2FB4E5DD79474A31A317D7B8CFF5600A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2">
    <w:name w:val="757A92C0877B41BAB9C66EBA19DB3BA4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2">
    <w:name w:val="8353AB9A4E694A3CADFC3F4A56E7E543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2">
    <w:name w:val="911DA91B031F4CFE916AE18B7850F95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2">
    <w:name w:val="2B55DE2B8A6945719C3D22FED04C77F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2">
    <w:name w:val="C4EEE03DABB144B085D94F2E52E6E34E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2">
    <w:name w:val="F8A6105382C24F05A94B927C521B46C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5">
    <w:name w:val="35C2B2B6C14E48899733288EDD3E151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5">
    <w:name w:val="A220206ECA7140A48CBD16E3F08FCE74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5">
    <w:name w:val="9C73CE90087644D5AC6825BC1E210CA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5">
    <w:name w:val="31EE708095CF490DA91581C9A2BC89B9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5">
    <w:name w:val="2B8375023E31445E8CDAAEADB57FB77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5">
    <w:name w:val="7499A0840E4C4827A06C41524A349191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5">
    <w:name w:val="5996F0043EEA43A483F8B8BC1D0FE8F3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5">
    <w:name w:val="72510D9F0B234019AFE916FC970681F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5">
    <w:name w:val="72333EA9A43F4AE284F18F864688E3F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5">
    <w:name w:val="B1F1106964EB4122BAD1897D0815A729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5">
    <w:name w:val="CF48AC4522FB483589A29E500DB7CFD7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5">
    <w:name w:val="A7354D3109CB4DD4877D7A229F28717A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5">
    <w:name w:val="EB92FDBA3D5745AE92B757B846ECD1C1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9">
    <w:name w:val="83140885F4E946B78305E99028B6821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8">
    <w:name w:val="16272BA2509A453DB5E12A5DFD35C0CD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7">
    <w:name w:val="92826575BA2D431EA6556B45955FB1A3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7">
    <w:name w:val="C22F16D9833640A8B95A7C8BFE70EBFE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7">
    <w:name w:val="C54175ADF68E4FA3B9CD0B5557AD1585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6">
    <w:name w:val="DDEBB7FFC50E451E96C61B7A7C1086D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6">
    <w:name w:val="BF9991050F5349EB918D8C9561EAB886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6">
    <w:name w:val="77F540281C1D46D29D5890B5C12AFB9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6">
    <w:name w:val="2B5B614CE0FA4C0C96FB564A0F773A8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6">
    <w:name w:val="A4914E8740A5470CACF23A042AC8C70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6">
    <w:name w:val="BAB68D17C7E94488923D43BAF4C15BB0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6">
    <w:name w:val="583CDA8339794EA08BA06270FF2A76D1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5">
    <w:name w:val="69C9636264E74C4AA1BD3459720997DA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5">
    <w:name w:val="9673801080764A069710B0C92BB1A745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">
    <w:name w:val="48FBC376C46C4C01BB79F1D4B24A6C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">
    <w:name w:val="4F75D92B29994498BF83CA4BC43B53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7">
    <w:name w:val="8A1CBF988C7C4DF5A5A473AD5869A3681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">
    <w:name w:val="1B3C548A387C4A3395180ABBB10B41B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">
    <w:name w:val="ACC768EF66514D96A326B7124955AFEB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">
    <w:name w:val="CAE6970F0A9E42EBBA8EB5BCAE3537DD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">
    <w:name w:val="DC5E73CA64EB4AD2B78D1A8CF262864C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">
    <w:name w:val="BF24BA6056164291BF124E6DDA89CD9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">
    <w:name w:val="DA041DD3C28D4CC6B0017808A5995C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">
    <w:name w:val="E9660D48E81A448DBD28847504AF7708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">
    <w:name w:val="C290DF30E80E4F288F0EE74BBF425EB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">
    <w:name w:val="0CA535164D164795A0560DD619BADED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7">
    <w:name w:val="A490811C52F44731BAAB47661BE42FA91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">
    <w:name w:val="6C65CE3996834A34B45BD8E7C830D3E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">
    <w:name w:val="E77AE0D786B4444E8E721CF548839F34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">
    <w:name w:val="3F59C17B8EBB440FA3157F6BC1F45B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">
    <w:name w:val="86178051D4AE4B4C9D82C3453684E9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7">
    <w:name w:val="F2E83DA0CE194CCD8B17C9621213BAB5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5">
    <w:name w:val="88ED411EA4714DCEB387CD09516EA42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4">
    <w:name w:val="1AD7772E66AB46B49845C50B965CBF26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5">
    <w:name w:val="DF5BEF74B952445AAF16483A9479B7B0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5">
    <w:name w:val="3E17A3053519402181A5B50D5F3FED78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5">
    <w:name w:val="4E22E5C16FC0474892663C3FBE973ECD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5">
    <w:name w:val="E9C6092754C944C898F4AC9395F0171E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5">
    <w:name w:val="BC809F21C1334517A6C28BB380C407A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5">
    <w:name w:val="C7623543BF7149F7A6B7D401DCE2B0E3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5">
    <w:name w:val="CE49A51E6D0A434198319F37C6A017C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5">
    <w:name w:val="D1B752E200684BC09BB6933AF3A82F82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6">
    <w:name w:val="B205D51F578A4A8AA87B5AB53F10B89F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5">
    <w:name w:val="F8DA5403326B4ECF94AD9F99EC7ED8A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5">
    <w:name w:val="50C2BEC94BCD480792CE32DB2123211B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5">
    <w:name w:val="82680A57E9FC4582B12B8FA6D3F1794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5">
    <w:name w:val="DF70268F44DA492EB939F88DF8A2E9C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4">
    <w:name w:val="34D36843A7B54B7EADA1C7E61A06FA0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4">
    <w:name w:val="549DED7078F54E60862C6595A78B465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4">
    <w:name w:val="7F426734BEAF4113B46AAD9121CEFEA0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4">
    <w:name w:val="DFD71DFF5F5640FB8CB3A6560A8D88A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4">
    <w:name w:val="DE672557C5DF473E8FD6142F7D7834D6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4">
    <w:name w:val="0D362C341CA64C5BBA91549EC6D699A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4">
    <w:name w:val="335F816244864164AAB4F8CDF1F8071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4">
    <w:name w:val="6E73BF6F02F240C3980E6ABA6B40D219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4">
    <w:name w:val="BB113D6CCF76471197751915CB4281C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4">
    <w:name w:val="DD875468096B45C2B527EC6EF8D3514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4">
    <w:name w:val="3692932E64AA4BDFA8CD92D2A10646D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3">
    <w:name w:val="1C8F5EF6ECCD4255B059B65137DEA0A3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3">
    <w:name w:val="CC835E1C093B40D6B8C924EA84CF805A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3">
    <w:name w:val="2FB4E5DD79474A31A317D7B8CFF5600A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3">
    <w:name w:val="757A92C0877B41BAB9C66EBA19DB3BA4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3">
    <w:name w:val="8353AB9A4E694A3CADFC3F4A56E7E543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3">
    <w:name w:val="911DA91B031F4CFE916AE18B7850F95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3">
    <w:name w:val="2B55DE2B8A6945719C3D22FED04C77F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3">
    <w:name w:val="C4EEE03DABB144B085D94F2E52E6E34E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3">
    <w:name w:val="F8A6105382C24F05A94B927C521B46C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6">
    <w:name w:val="35C2B2B6C14E48899733288EDD3E151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6">
    <w:name w:val="A220206ECA7140A48CBD16E3F08FCE74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6">
    <w:name w:val="9C73CE90087644D5AC6825BC1E210CA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6">
    <w:name w:val="31EE708095CF490DA91581C9A2BC89B9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6">
    <w:name w:val="2B8375023E31445E8CDAAEADB57FB77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6">
    <w:name w:val="7499A0840E4C4827A06C41524A349191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6">
    <w:name w:val="5996F0043EEA43A483F8B8BC1D0FE8F3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6">
    <w:name w:val="72510D9F0B234019AFE916FC970681F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6">
    <w:name w:val="72333EA9A43F4AE284F18F864688E3F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6">
    <w:name w:val="B1F1106964EB4122BAD1897D0815A729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6">
    <w:name w:val="CF48AC4522FB483589A29E500DB7CFD7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6">
    <w:name w:val="A7354D3109CB4DD4877D7A229F28717A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6">
    <w:name w:val="EB92FDBA3D5745AE92B757B846ECD1C1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0">
    <w:name w:val="83140885F4E946B78305E99028B6821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9">
    <w:name w:val="16272BA2509A453DB5E12A5DFD35C0CD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8">
    <w:name w:val="92826575BA2D431EA6556B45955FB1A3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8">
    <w:name w:val="C22F16D9833640A8B95A7C8BFE70EBFE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8">
    <w:name w:val="C54175ADF68E4FA3B9CD0B5557AD1585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7">
    <w:name w:val="DDEBB7FFC50E451E96C61B7A7C1086DE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7">
    <w:name w:val="BF9991050F5349EB918D8C9561EAB886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7">
    <w:name w:val="77F540281C1D46D29D5890B5C12AFB92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7">
    <w:name w:val="2B5B614CE0FA4C0C96FB564A0F773A82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7">
    <w:name w:val="A4914E8740A5470CACF23A042AC8C70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7">
    <w:name w:val="BAB68D17C7E94488923D43BAF4C15BB0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7">
    <w:name w:val="583CDA8339794EA08BA06270FF2A76D1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6">
    <w:name w:val="69C9636264E74C4AA1BD3459720997DA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6">
    <w:name w:val="9673801080764A069710B0C92BB1A745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3">
    <w:name w:val="48FBC376C46C4C01BB79F1D4B24A6C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3">
    <w:name w:val="4F75D92B29994498BF83CA4BC43B53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8">
    <w:name w:val="8A1CBF988C7C4DF5A5A473AD5869A3681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3">
    <w:name w:val="1B3C548A387C4A3395180ABBB10B41B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3">
    <w:name w:val="ACC768EF66514D96A326B7124955AFEB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3">
    <w:name w:val="CAE6970F0A9E42EBBA8EB5BCAE3537DD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3">
    <w:name w:val="DC5E73CA64EB4AD2B78D1A8CF262864C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3">
    <w:name w:val="BF24BA6056164291BF124E6DDA89CD9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3">
    <w:name w:val="DA041DD3C28D4CC6B0017808A5995CB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3">
    <w:name w:val="E9660D48E81A448DBD28847504AF7708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3">
    <w:name w:val="C290DF30E80E4F288F0EE74BBF425EB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">
    <w:name w:val="0CA535164D164795A0560DD619BADED0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8">
    <w:name w:val="A490811C52F44731BAAB47661BE42FA91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">
    <w:name w:val="6DD89ADCF034450F81D0EFD44FE6200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3">
    <w:name w:val="6C65CE3996834A34B45BD8E7C830D3E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3">
    <w:name w:val="E77AE0D786B4444E8E721CF548839F34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3">
    <w:name w:val="3F59C17B8EBB440FA3157F6BC1F45B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3">
    <w:name w:val="86178051D4AE4B4C9D82C3453684E9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8">
    <w:name w:val="F2E83DA0CE194CCD8B17C9621213BAB5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6">
    <w:name w:val="88ED411EA4714DCEB387CD09516EA42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5">
    <w:name w:val="1AD7772E66AB46B49845C50B965CBF26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6">
    <w:name w:val="DF5BEF74B952445AAF16483A9479B7B0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6">
    <w:name w:val="3E17A3053519402181A5B50D5F3FED78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6">
    <w:name w:val="4E22E5C16FC0474892663C3FBE973ECD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6">
    <w:name w:val="E9C6092754C944C898F4AC9395F0171E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6">
    <w:name w:val="BC809F21C1334517A6C28BB380C407A1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6">
    <w:name w:val="C7623543BF7149F7A6B7D401DCE2B0E3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6">
    <w:name w:val="CE49A51E6D0A434198319F37C6A017C7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6">
    <w:name w:val="D1B752E200684BC09BB6933AF3A82F82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7">
    <w:name w:val="B205D51F578A4A8AA87B5AB53F10B89F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6">
    <w:name w:val="F8DA5403326B4ECF94AD9F99EC7ED8AA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6">
    <w:name w:val="50C2BEC94BCD480792CE32DB2123211B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6">
    <w:name w:val="82680A57E9FC4582B12B8FA6D3F1794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6">
    <w:name w:val="DF70268F44DA492EB939F88DF8A2E9C1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5">
    <w:name w:val="34D36843A7B54B7EADA1C7E61A06FA08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5">
    <w:name w:val="549DED7078F54E60862C6595A78B465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5">
    <w:name w:val="7F426734BEAF4113B46AAD9121CEFEA0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5">
    <w:name w:val="DFD71DFF5F5640FB8CB3A6560A8D88A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5">
    <w:name w:val="DE672557C5DF473E8FD6142F7D7834D6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5">
    <w:name w:val="0D362C341CA64C5BBA91549EC6D699A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5">
    <w:name w:val="335F816244864164AAB4F8CDF1F8071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5">
    <w:name w:val="6E73BF6F02F240C3980E6ABA6B40D219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5">
    <w:name w:val="BB113D6CCF76471197751915CB4281C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5">
    <w:name w:val="DD875468096B45C2B527EC6EF8D3514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5">
    <w:name w:val="3692932E64AA4BDFA8CD92D2A10646D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4">
    <w:name w:val="1C8F5EF6ECCD4255B059B65137DEA0A3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4">
    <w:name w:val="CC835E1C093B40D6B8C924EA84CF805A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4">
    <w:name w:val="2FB4E5DD79474A31A317D7B8CFF5600A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4">
    <w:name w:val="757A92C0877B41BAB9C66EBA19DB3BA4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4">
    <w:name w:val="8353AB9A4E694A3CADFC3F4A56E7E543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4">
    <w:name w:val="911DA91B031F4CFE916AE18B7850F95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4">
    <w:name w:val="2B55DE2B8A6945719C3D22FED04C77F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4">
    <w:name w:val="C4EEE03DABB144B085D94F2E52E6E34E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4">
    <w:name w:val="F8A6105382C24F05A94B927C521B46C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">
    <w:name w:val="8297EA507B4E4491B747917E08C00CA4"/>
    <w:rsid w:val="00E002B9"/>
  </w:style>
  <w:style w:type="paragraph" w:customStyle="1" w:styleId="E780163E7EE449BB8E4EFE8883792694">
    <w:name w:val="E780163E7EE449BB8E4EFE8883792694"/>
    <w:rsid w:val="00E002B9"/>
  </w:style>
  <w:style w:type="paragraph" w:customStyle="1" w:styleId="90D56C357F244807BA0E3ABB2100251B">
    <w:name w:val="90D56C357F244807BA0E3ABB2100251B"/>
    <w:rsid w:val="00E002B9"/>
  </w:style>
  <w:style w:type="paragraph" w:customStyle="1" w:styleId="84EFBE04EE794AB1A646EEA2421EAD55">
    <w:name w:val="84EFBE04EE794AB1A646EEA2421EAD55"/>
    <w:rsid w:val="00E002B9"/>
  </w:style>
  <w:style w:type="paragraph" w:customStyle="1" w:styleId="2266EF0FCBA4442F9A2972878417B15E">
    <w:name w:val="2266EF0FCBA4442F9A2972878417B15E"/>
    <w:rsid w:val="00E002B9"/>
  </w:style>
  <w:style w:type="paragraph" w:customStyle="1" w:styleId="35C2B2B6C14E48899733288EDD3E15107">
    <w:name w:val="35C2B2B6C14E48899733288EDD3E1510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7">
    <w:name w:val="A220206ECA7140A48CBD16E3F08FCE747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7">
    <w:name w:val="9C73CE90087644D5AC6825BC1E210CA2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7">
    <w:name w:val="31EE708095CF490DA91581C9A2BC89B9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7">
    <w:name w:val="2B8375023E31445E8CDAAEADB57FB77A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7">
    <w:name w:val="7499A0840E4C4827A06C41524A349191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7">
    <w:name w:val="5996F0043EEA43A483F8B8BC1D0FE8F3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7">
    <w:name w:val="72510D9F0B234019AFE916FC970681FA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7">
    <w:name w:val="72333EA9A43F4AE284F18F864688E3FE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7">
    <w:name w:val="B1F1106964EB4122BAD1897D0815A729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7">
    <w:name w:val="CF48AC4522FB483589A29E500DB7CFD7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7">
    <w:name w:val="A7354D3109CB4DD4877D7A229F28717A7"/>
    <w:rsid w:val="0060526F"/>
    <w:pPr>
      <w:numPr>
        <w:numId w:val="2"/>
      </w:numPr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7">
    <w:name w:val="EB92FDBA3D5745AE92B757B846ECD1C1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1">
    <w:name w:val="83140885F4E946B78305E99028B6821511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0">
    <w:name w:val="16272BA2509A453DB5E12A5DFD35C0CD10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9">
    <w:name w:val="92826575BA2D431EA6556B45955FB1A3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9">
    <w:name w:val="C22F16D9833640A8B95A7C8BFE70EBFE9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9">
    <w:name w:val="C54175ADF68E4FA3B9CD0B5557AD15859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8">
    <w:name w:val="DDEBB7FFC50E451E96C61B7A7C1086DE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8">
    <w:name w:val="BF9991050F5349EB918D8C9561EAB886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8">
    <w:name w:val="77F540281C1D46D29D5890B5C12AFB92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8">
    <w:name w:val="2B5B614CE0FA4C0C96FB564A0F773A82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8">
    <w:name w:val="A4914E8740A5470CACF23A042AC8C70A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8">
    <w:name w:val="BAB68D17C7E94488923D43BAF4C15BB0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8">
    <w:name w:val="583CDA8339794EA08BA06270FF2A76D1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7">
    <w:name w:val="69C9636264E74C4AA1BD3459720997DA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7">
    <w:name w:val="9673801080764A069710B0C92BB1A745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4">
    <w:name w:val="48FBC376C46C4C01BB79F1D4B24A6C81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4">
    <w:name w:val="4F75D92B29994498BF83CA4BC43B5311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9">
    <w:name w:val="8A1CBF988C7C4DF5A5A473AD5869A3681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4">
    <w:name w:val="1B3C548A387C4A3395180ABBB10B41B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4">
    <w:name w:val="ACC768EF66514D96A326B7124955AFEB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4">
    <w:name w:val="CAE6970F0A9E42EBBA8EB5BCAE3537DD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4">
    <w:name w:val="DC5E73CA64EB4AD2B78D1A8CF262864C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4">
    <w:name w:val="BF24BA6056164291BF124E6DDA89CD9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4">
    <w:name w:val="DA041DD3C28D4CC6B0017808A5995CB9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4">
    <w:name w:val="E9660D48E81A448DBD28847504AF7708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4">
    <w:name w:val="C290DF30E80E4F288F0EE74BBF425EB8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">
    <w:name w:val="0CA535164D164795A0560DD619BADED02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9">
    <w:name w:val="A490811C52F44731BAAB47661BE42FA91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">
    <w:name w:val="6DD89ADCF034450F81D0EFD44FE620041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4">
    <w:name w:val="6C65CE3996834A34B45BD8E7C830D3E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4">
    <w:name w:val="E77AE0D786B4444E8E721CF548839F34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4">
    <w:name w:val="3F59C17B8EBB440FA3157F6BC1F45BA5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4">
    <w:name w:val="86178051D4AE4B4C9D82C3453684E9A5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">
    <w:name w:val="8297EA507B4E4491B747917E08C00CA41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">
    <w:name w:val="E780163E7EE449BB8E4EFE8883792694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">
    <w:name w:val="90D56C357F244807BA0E3ABB2100251B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">
    <w:name w:val="84EFBE04EE794AB1A646EEA2421EAD55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">
    <w:name w:val="2266EF0FCBA4442F9A2972878417B15E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19">
    <w:name w:val="F2E83DA0CE194CCD8B17C9621213BAB519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7">
    <w:name w:val="88ED411EA4714DCEB387CD09516EA42C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6">
    <w:name w:val="1AD7772E66AB46B49845C50B965CBF26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7">
    <w:name w:val="DF5BEF74B952445AAF16483A9479B7B0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7">
    <w:name w:val="3E17A3053519402181A5B50D5F3FED78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7">
    <w:name w:val="4E22E5C16FC0474892663C3FBE973ECD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7">
    <w:name w:val="E9C6092754C944C898F4AC9395F0171E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7">
    <w:name w:val="BC809F21C1334517A6C28BB380C407A1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7">
    <w:name w:val="C7623543BF7149F7A6B7D401DCE2B0E3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7">
    <w:name w:val="CE49A51E6D0A434198319F37C6A017C7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7">
    <w:name w:val="D1B752E200684BC09BB6933AF3A82F82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8">
    <w:name w:val="B205D51F578A4A8AA87B5AB53F10B89F18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7">
    <w:name w:val="F8DA5403326B4ECF94AD9F99EC7ED8AA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7">
    <w:name w:val="50C2BEC94BCD480792CE32DB2123211B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7">
    <w:name w:val="82680A57E9FC4582B12B8FA6D3F1794C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7">
    <w:name w:val="DF70268F44DA492EB939F88DF8A2E9C1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6">
    <w:name w:val="34D36843A7B54B7EADA1C7E61A06FA08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6">
    <w:name w:val="549DED7078F54E60862C6595A78B465A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6">
    <w:name w:val="7F426734BEAF4113B46AAD9121CEFEA0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6">
    <w:name w:val="DFD71DFF5F5640FB8CB3A6560A8D88A5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6">
    <w:name w:val="DE672557C5DF473E8FD6142F7D7834D6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6">
    <w:name w:val="0D362C341CA64C5BBA91549EC6D699A5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6">
    <w:name w:val="335F816244864164AAB4F8CDF1F8071C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6">
    <w:name w:val="6E73BF6F02F240C3980E6ABA6B40D219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6">
    <w:name w:val="BB113D6CCF76471197751915CB4281C1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6">
    <w:name w:val="DD875468096B45C2B527EC6EF8D35147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6">
    <w:name w:val="3692932E64AA4BDFA8CD92D2A10646D7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5">
    <w:name w:val="1C8F5EF6ECCD4255B059B65137DEA0A3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5">
    <w:name w:val="CC835E1C093B40D6B8C924EA84CF805A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5">
    <w:name w:val="2FB4E5DD79474A31A317D7B8CFF5600A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5">
    <w:name w:val="757A92C0877B41BAB9C66EBA19DB3BA4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5">
    <w:name w:val="8353AB9A4E694A3CADFC3F4A56E7E543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5">
    <w:name w:val="911DA91B031F4CFE916AE18B7850F951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5">
    <w:name w:val="2B55DE2B8A6945719C3D22FED04C77F8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5">
    <w:name w:val="C4EEE03DABB144B085D94F2E52E6E34E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5">
    <w:name w:val="F8A6105382C24F05A94B927C521B46C5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EB4C27B8C4249E29F1AA604B36432DD">
    <w:name w:val="7EB4C27B8C4249E29F1AA604B36432DD"/>
    <w:rsid w:val="0060526F"/>
  </w:style>
  <w:style w:type="paragraph" w:customStyle="1" w:styleId="F29D734E3F014616BA0616FFCC47BA4F">
    <w:name w:val="F29D734E3F014616BA0616FFCC47BA4F"/>
    <w:rsid w:val="0060526F"/>
  </w:style>
  <w:style w:type="paragraph" w:customStyle="1" w:styleId="35C2B2B6C14E48899733288EDD3E15108">
    <w:name w:val="35C2B2B6C14E48899733288EDD3E1510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8">
    <w:name w:val="A220206ECA7140A48CBD16E3F08FCE7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8">
    <w:name w:val="9C73CE90087644D5AC6825BC1E210CA2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8">
    <w:name w:val="31EE708095CF490DA91581C9A2BC89B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8">
    <w:name w:val="2B8375023E31445E8CDAAEADB57FB77A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8">
    <w:name w:val="7499A0840E4C4827A06C41524A3491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8">
    <w:name w:val="5996F0043EEA43A483F8B8BC1D0FE8F3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8">
    <w:name w:val="72510D9F0B234019AFE916FC970681FA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8">
    <w:name w:val="72333EA9A43F4AE284F18F864688E3F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8">
    <w:name w:val="B1F1106964EB4122BAD1897D0815A72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8">
    <w:name w:val="CF48AC4522FB483589A29E500DB7CFD7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8">
    <w:name w:val="A7354D3109CB4DD4877D7A229F28717A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8">
    <w:name w:val="EB92FDBA3D5745AE92B757B846ECD1C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2">
    <w:name w:val="83140885F4E946B78305E99028B6821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1">
    <w:name w:val="16272BA2509A453DB5E12A5DFD35C0CD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0">
    <w:name w:val="92826575BA2D431EA6556B45955FB1A3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0">
    <w:name w:val="C22F16D9833640A8B95A7C8BFE70EBF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0">
    <w:name w:val="C54175ADF68E4FA3B9CD0B5557AD1585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9">
    <w:name w:val="DDEBB7FFC50E451E96C61B7A7C1086D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9">
    <w:name w:val="BF9991050F5349EB918D8C9561EAB886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9">
    <w:name w:val="77F540281C1D46D29D5890B5C12AFB9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9">
    <w:name w:val="2B5B614CE0FA4C0C96FB564A0F773A8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9">
    <w:name w:val="A4914E8740A5470CACF23A042AC8C70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9">
    <w:name w:val="BAB68D17C7E94488923D43BAF4C15BB0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9">
    <w:name w:val="583CDA8339794EA08BA06270FF2A76D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8">
    <w:name w:val="69C9636264E74C4AA1BD3459720997DA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8">
    <w:name w:val="9673801080764A069710B0C92BB1A745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5">
    <w:name w:val="48FBC376C46C4C01BB79F1D4B24A6C8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5">
    <w:name w:val="4F75D92B29994498BF83CA4BC43B53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0">
    <w:name w:val="8A1CBF988C7C4DF5A5A473AD5869A368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5">
    <w:name w:val="1B3C548A387C4A3395180ABBB10B41B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5">
    <w:name w:val="ACC768EF66514D96A326B7124955AFE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5">
    <w:name w:val="CAE6970F0A9E42EBBA8EB5BCAE3537DD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5">
    <w:name w:val="DC5E73CA64EB4AD2B78D1A8CF262864C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5">
    <w:name w:val="BF24BA6056164291BF124E6DDA89CD9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5">
    <w:name w:val="DA041DD3C28D4CC6B0017808A5995CB9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5">
    <w:name w:val="E9660D48E81A448DBD28847504AF7708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5">
    <w:name w:val="C290DF30E80E4F288F0EE74BBF425EB8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3">
    <w:name w:val="0CA535164D164795A0560DD619BADED0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0">
    <w:name w:val="A490811C52F44731BAAB47661BE42FA9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">
    <w:name w:val="6DD89ADCF034450F81D0EFD44FE62004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5">
    <w:name w:val="6C65CE3996834A34B45BD8E7C830D3E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5">
    <w:name w:val="E77AE0D786B4444E8E721CF548839F34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5">
    <w:name w:val="3F59C17B8EBB440FA3157F6BC1F45BA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5">
    <w:name w:val="86178051D4AE4B4C9D82C3453684E9A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">
    <w:name w:val="8297EA507B4E4491B747917E08C00CA4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">
    <w:name w:val="E780163E7EE449BB8E4EFE8883792694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">
    <w:name w:val="90D56C357F244807BA0E3ABB2100251B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">
    <w:name w:val="84EFBE04EE794AB1A646EEA2421EAD5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">
    <w:name w:val="2266EF0FCBA4442F9A2972878417B15E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0">
    <w:name w:val="F2E83DA0CE194CCD8B17C9621213BAB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8">
    <w:name w:val="88ED411EA4714DCEB387CD09516EA42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7">
    <w:name w:val="1AD7772E66AB46B49845C50B965CBF26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8">
    <w:name w:val="DF5BEF74B952445AAF16483A9479B7B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8">
    <w:name w:val="3E17A3053519402181A5B50D5F3FED7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8">
    <w:name w:val="4E22E5C16FC0474892663C3FBE973ECD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8">
    <w:name w:val="E9C6092754C944C898F4AC9395F0171E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8">
    <w:name w:val="BC809F21C1334517A6C28BB380C407A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8">
    <w:name w:val="C7623543BF7149F7A6B7D401DCE2B0E3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8">
    <w:name w:val="CE49A51E6D0A434198319F37C6A017C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8">
    <w:name w:val="D1B752E200684BC09BB6933AF3A82F82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9">
    <w:name w:val="B205D51F578A4A8AA87B5AB53F10B89F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8">
    <w:name w:val="F8DA5403326B4ECF94AD9F99EC7ED8AA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8">
    <w:name w:val="50C2BEC94BCD480792CE32DB2123211B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8">
    <w:name w:val="82680A57E9FC4582B12B8FA6D3F1794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8">
    <w:name w:val="DF70268F44DA492EB939F88DF8A2E9C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">
    <w:name w:val="CCFE564E571E4F1DAAA04EC96F78FA4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">
    <w:name w:val="F29D734E3F014616BA0616FFCC47BA4F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7">
    <w:name w:val="34D36843A7B54B7EADA1C7E61A06FA0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7">
    <w:name w:val="549DED7078F54E60862C6595A78B465A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7">
    <w:name w:val="7F426734BEAF4113B46AAD9121CEFEA0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7">
    <w:name w:val="DFD71DFF5F5640FB8CB3A6560A8D88A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7">
    <w:name w:val="DE672557C5DF473E8FD6142F7D7834D6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7">
    <w:name w:val="0D362C341CA64C5BBA91549EC6D699A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7">
    <w:name w:val="335F816244864164AAB4F8CDF1F8071C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7">
    <w:name w:val="6E73BF6F02F240C3980E6ABA6B40D219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7">
    <w:name w:val="BB113D6CCF76471197751915CB4281C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7">
    <w:name w:val="DD875468096B45C2B527EC6EF8D35147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7">
    <w:name w:val="3692932E64AA4BDFA8CD92D2A10646D7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6">
    <w:name w:val="1C8F5EF6ECCD4255B059B65137DEA0A3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6">
    <w:name w:val="CC835E1C093B40D6B8C924EA84CF805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6">
    <w:name w:val="2FB4E5DD79474A31A317D7B8CFF5600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6">
    <w:name w:val="757A92C0877B41BAB9C66EBA19DB3BA4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6">
    <w:name w:val="8353AB9A4E694A3CADFC3F4A56E7E543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6">
    <w:name w:val="911DA91B031F4CFE916AE18B7850F951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6">
    <w:name w:val="2B55DE2B8A6945719C3D22FED04C77F8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6">
    <w:name w:val="C4EEE03DABB144B085D94F2E52E6E34E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6">
    <w:name w:val="F8A6105382C24F05A94B927C521B46C5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9">
    <w:name w:val="35C2B2B6C14E48899733288EDD3E1510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9">
    <w:name w:val="A220206ECA7140A48CBD16E3F08FCE7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9">
    <w:name w:val="9C73CE90087644D5AC6825BC1E210CA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9">
    <w:name w:val="31EE708095CF490DA91581C9A2BC89B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9">
    <w:name w:val="2B8375023E31445E8CDAAEADB57FB77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9">
    <w:name w:val="7499A0840E4C4827A06C41524A34919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9">
    <w:name w:val="5996F0043EEA43A483F8B8BC1D0FE8F3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9">
    <w:name w:val="72510D9F0B234019AFE916FC970681F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9">
    <w:name w:val="72333EA9A43F4AE284F18F864688E3F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9">
    <w:name w:val="B1F1106964EB4122BAD1897D0815A72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9">
    <w:name w:val="CF48AC4522FB483589A29E500DB7CFD7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9">
    <w:name w:val="A7354D3109CB4DD4877D7A229F28717A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9">
    <w:name w:val="EB92FDBA3D5745AE92B757B846ECD1C1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3">
    <w:name w:val="83140885F4E946B78305E99028B6821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2">
    <w:name w:val="16272BA2509A453DB5E12A5DFD35C0CD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1">
    <w:name w:val="92826575BA2D431EA6556B45955FB1A3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1">
    <w:name w:val="C22F16D9833640A8B95A7C8BFE70EBF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1">
    <w:name w:val="C54175ADF68E4FA3B9CD0B5557AD1585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0">
    <w:name w:val="DDEBB7FFC50E451E96C61B7A7C1086D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0">
    <w:name w:val="BF9991050F5349EB918D8C9561EAB886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0">
    <w:name w:val="77F540281C1D46D29D5890B5C12AFB9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0">
    <w:name w:val="2B5B614CE0FA4C0C96FB564A0F773A8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0">
    <w:name w:val="A4914E8740A5470CACF23A042AC8C70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0">
    <w:name w:val="BAB68D17C7E94488923D43BAF4C15BB0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0">
    <w:name w:val="583CDA8339794EA08BA06270FF2A76D1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9">
    <w:name w:val="69C9636264E74C4AA1BD3459720997DA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9">
    <w:name w:val="9673801080764A069710B0C92BB1A745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6">
    <w:name w:val="48FBC376C46C4C01BB79F1D4B24A6C8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6">
    <w:name w:val="4F75D92B29994498BF83CA4BC43B531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1">
    <w:name w:val="8A1CBF988C7C4DF5A5A473AD5869A3682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6">
    <w:name w:val="1B3C548A387C4A3395180ABBB10B41B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6">
    <w:name w:val="ACC768EF66514D96A326B7124955AFE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6">
    <w:name w:val="CAE6970F0A9E42EBBA8EB5BCAE3537DD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6">
    <w:name w:val="DC5E73CA64EB4AD2B78D1A8CF262864C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6">
    <w:name w:val="BF24BA6056164291BF124E6DDA89CD9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6">
    <w:name w:val="DA041DD3C28D4CC6B0017808A5995CB9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6">
    <w:name w:val="E9660D48E81A448DBD28847504AF7708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6">
    <w:name w:val="C290DF30E80E4F288F0EE74BBF425EB8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4">
    <w:name w:val="0CA535164D164795A0560DD619BADED0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1">
    <w:name w:val="A490811C52F44731BAAB47661BE42FA92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3">
    <w:name w:val="6DD89ADCF034450F81D0EFD44FE62004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6">
    <w:name w:val="6C65CE3996834A34B45BD8E7C830D3E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6">
    <w:name w:val="E77AE0D786B4444E8E721CF548839F34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6">
    <w:name w:val="3F59C17B8EBB440FA3157F6BC1F45BA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6">
    <w:name w:val="86178051D4AE4B4C9D82C3453684E9A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3">
    <w:name w:val="8297EA507B4E4491B747917E08C00CA4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3">
    <w:name w:val="E780163E7EE449BB8E4EFE8883792694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3">
    <w:name w:val="90D56C357F244807BA0E3ABB2100251B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3">
    <w:name w:val="84EFBE04EE794AB1A646EEA2421EAD55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3">
    <w:name w:val="2266EF0FCBA4442F9A2972878417B15E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1">
    <w:name w:val="F2E83DA0CE194CCD8B17C9621213BAB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9">
    <w:name w:val="88ED411EA4714DCEB387CD09516EA42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8">
    <w:name w:val="1AD7772E66AB46B49845C50B965CBF26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9">
    <w:name w:val="DF5BEF74B952445AAF16483A9479B7B0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9">
    <w:name w:val="3E17A3053519402181A5B50D5F3FED7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9">
    <w:name w:val="4E22E5C16FC0474892663C3FBE973ECD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9">
    <w:name w:val="E9C6092754C944C898F4AC9395F0171E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9">
    <w:name w:val="BC809F21C1334517A6C28BB380C407A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9">
    <w:name w:val="C7623543BF7149F7A6B7D401DCE2B0E3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9">
    <w:name w:val="CE49A51E6D0A434198319F37C6A017C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9">
    <w:name w:val="D1B752E200684BC09BB6933AF3A82F82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0">
    <w:name w:val="B205D51F578A4A8AA87B5AB53F10B89F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9">
    <w:name w:val="F8DA5403326B4ECF94AD9F99EC7ED8AA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9">
    <w:name w:val="50C2BEC94BCD480792CE32DB2123211B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9">
    <w:name w:val="82680A57E9FC4582B12B8FA6D3F1794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9">
    <w:name w:val="DF70268F44DA492EB939F88DF8A2E9C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">
    <w:name w:val="CCFE564E571E4F1DAAA04EC96F78FA4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">
    <w:name w:val="F29D734E3F014616BA0616FFCC47BA4F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8">
    <w:name w:val="34D36843A7B54B7EADA1C7E61A06FA0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8">
    <w:name w:val="549DED7078F54E60862C6595A78B465A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8">
    <w:name w:val="7F426734BEAF4113B46AAD9121CEFEA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8">
    <w:name w:val="DFD71DFF5F5640FB8CB3A6560A8D88A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8">
    <w:name w:val="DE672557C5DF473E8FD6142F7D7834D6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8">
    <w:name w:val="0D362C341CA64C5BBA91549EC6D699A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8">
    <w:name w:val="335F816244864164AAB4F8CDF1F8071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8">
    <w:name w:val="6E73BF6F02F240C3980E6ABA6B40D219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8">
    <w:name w:val="BB113D6CCF76471197751915CB4281C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8">
    <w:name w:val="DD875468096B45C2B527EC6EF8D3514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8">
    <w:name w:val="3692932E64AA4BDFA8CD92D2A10646D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7">
    <w:name w:val="1C8F5EF6ECCD4255B059B65137DEA0A3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7">
    <w:name w:val="CC835E1C093B40D6B8C924EA84CF805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7">
    <w:name w:val="2FB4E5DD79474A31A317D7B8CFF5600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7">
    <w:name w:val="757A92C0877B41BAB9C66EBA19DB3BA4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7">
    <w:name w:val="8353AB9A4E694A3CADFC3F4A56E7E543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7">
    <w:name w:val="911DA91B031F4CFE916AE18B7850F95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7">
    <w:name w:val="2B55DE2B8A6945719C3D22FED04C77F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7">
    <w:name w:val="C4EEE03DABB144B085D94F2E52E6E34E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7">
    <w:name w:val="F8A6105382C24F05A94B927C521B46C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0">
    <w:name w:val="35C2B2B6C14E48899733288EDD3E1510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0">
    <w:name w:val="A220206ECA7140A48CBD16E3F08FCE7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0">
    <w:name w:val="9C73CE90087644D5AC6825BC1E210CA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0">
    <w:name w:val="31EE708095CF490DA91581C9A2BC89B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0">
    <w:name w:val="2B8375023E31445E8CDAAEADB57FB77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0">
    <w:name w:val="7499A0840E4C4827A06C41524A349191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0">
    <w:name w:val="5996F0043EEA43A483F8B8BC1D0FE8F3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0">
    <w:name w:val="72510D9F0B234019AFE916FC970681F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0">
    <w:name w:val="72333EA9A43F4AE284F18F864688E3F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0">
    <w:name w:val="B1F1106964EB4122BAD1897D0815A72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0">
    <w:name w:val="CF48AC4522FB483589A29E500DB7CFD7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0">
    <w:name w:val="A7354D3109CB4DD4877D7A229F28717A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0">
    <w:name w:val="EB92FDBA3D5745AE92B757B846ECD1C1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4">
    <w:name w:val="83140885F4E946B78305E99028B6821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3">
    <w:name w:val="16272BA2509A453DB5E12A5DFD35C0CD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2">
    <w:name w:val="92826575BA2D431EA6556B45955FB1A3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2">
    <w:name w:val="C22F16D9833640A8B95A7C8BFE70EBF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2">
    <w:name w:val="C54175ADF68E4FA3B9CD0B5557AD1585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1">
    <w:name w:val="DDEBB7FFC50E451E96C61B7A7C1086D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1">
    <w:name w:val="BF9991050F5349EB918D8C9561EAB886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1">
    <w:name w:val="77F540281C1D46D29D5890B5C12AFB9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1">
    <w:name w:val="2B5B614CE0FA4C0C96FB564A0F773A8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1">
    <w:name w:val="A4914E8740A5470CACF23A042AC8C70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1">
    <w:name w:val="BAB68D17C7E94488923D43BAF4C15BB0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1">
    <w:name w:val="583CDA8339794EA08BA06270FF2A76D1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0">
    <w:name w:val="69C9636264E74C4AA1BD3459720997DA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0">
    <w:name w:val="9673801080764A069710B0C92BB1A745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7">
    <w:name w:val="48FBC376C46C4C01BB79F1D4B24A6C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7">
    <w:name w:val="4F75D92B29994498BF83CA4BC43B53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2">
    <w:name w:val="8A1CBF988C7C4DF5A5A473AD5869A3682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7">
    <w:name w:val="1B3C548A387C4A3395180ABBB10B41B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7">
    <w:name w:val="ACC768EF66514D96A326B7124955AFE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7">
    <w:name w:val="CAE6970F0A9E42EBBA8EB5BCAE3537DD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7">
    <w:name w:val="DC5E73CA64EB4AD2B78D1A8CF262864C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7">
    <w:name w:val="BF24BA6056164291BF124E6DDA89CD9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7">
    <w:name w:val="DA041DD3C28D4CC6B0017808A5995CB9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7">
    <w:name w:val="E9660D48E81A448DBD28847504AF7708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7">
    <w:name w:val="C290DF30E80E4F288F0EE74BBF425EB8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5">
    <w:name w:val="0CA535164D164795A0560DD619BADED0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2">
    <w:name w:val="A490811C52F44731BAAB47661BE42FA92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4">
    <w:name w:val="6DD89ADCF034450F81D0EFD44FE62004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7">
    <w:name w:val="6C65CE3996834A34B45BD8E7C830D3E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7">
    <w:name w:val="E77AE0D786B4444E8E721CF548839F34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7">
    <w:name w:val="3F59C17B8EBB440FA3157F6BC1F45BA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7">
    <w:name w:val="86178051D4AE4B4C9D82C3453684E9A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4">
    <w:name w:val="8297EA507B4E4491B747917E08C00CA4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4">
    <w:name w:val="E780163E7EE449BB8E4EFE8883792694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4">
    <w:name w:val="90D56C357F244807BA0E3ABB2100251B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4">
    <w:name w:val="84EFBE04EE794AB1A646EEA2421EAD55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4">
    <w:name w:val="2266EF0FCBA4442F9A2972878417B15E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2">
    <w:name w:val="F2E83DA0CE194CCD8B17C9621213BAB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0">
    <w:name w:val="88ED411EA4714DCEB387CD09516EA42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9">
    <w:name w:val="1AD7772E66AB46B49845C50B965CBF26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0">
    <w:name w:val="DF5BEF74B952445AAF16483A9479B7B0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0">
    <w:name w:val="3E17A3053519402181A5B50D5F3FED7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0">
    <w:name w:val="4E22E5C16FC0474892663C3FBE973ECD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0">
    <w:name w:val="E9C6092754C944C898F4AC9395F0171E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0">
    <w:name w:val="BC809F21C1334517A6C28BB380C407A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0">
    <w:name w:val="C7623543BF7149F7A6B7D401DCE2B0E3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0">
    <w:name w:val="CE49A51E6D0A434198319F37C6A017C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0">
    <w:name w:val="D1B752E200684BC09BB6933AF3A82F82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1">
    <w:name w:val="B205D51F578A4A8AA87B5AB53F10B89F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0">
    <w:name w:val="F8DA5403326B4ECF94AD9F99EC7ED8AA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0">
    <w:name w:val="50C2BEC94BCD480792CE32DB2123211B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0">
    <w:name w:val="82680A57E9FC4582B12B8FA6D3F1794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0">
    <w:name w:val="DF70268F44DA492EB939F88DF8A2E9C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">
    <w:name w:val="CCFE564E571E4F1DAAA04EC96F78FA4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3">
    <w:name w:val="F29D734E3F014616BA0616FFCC47BA4F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">
    <w:name w:val="BC40CD1ADBDB45FEA97D740E28DAFBD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9">
    <w:name w:val="34D36843A7B54B7EADA1C7E61A06FA0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9">
    <w:name w:val="549DED7078F54E60862C6595A78B465A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9">
    <w:name w:val="7F426734BEAF4113B46AAD9121CEFEA0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9">
    <w:name w:val="DFD71DFF5F5640FB8CB3A6560A8D88A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9">
    <w:name w:val="DE672557C5DF473E8FD6142F7D7834D6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9">
    <w:name w:val="0D362C341CA64C5BBA91549EC6D699A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9">
    <w:name w:val="335F816244864164AAB4F8CDF1F8071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9">
    <w:name w:val="6E73BF6F02F240C3980E6ABA6B40D219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9">
    <w:name w:val="BB113D6CCF76471197751915CB4281C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9">
    <w:name w:val="DD875468096B45C2B527EC6EF8D3514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9">
    <w:name w:val="3692932E64AA4BDFA8CD92D2A10646D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8">
    <w:name w:val="1C8F5EF6ECCD4255B059B65137DEA0A3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8">
    <w:name w:val="CC835E1C093B40D6B8C924EA84CF805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8">
    <w:name w:val="2FB4E5DD79474A31A317D7B8CFF5600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8">
    <w:name w:val="757A92C0877B41BAB9C66EBA19DB3BA4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8">
    <w:name w:val="8353AB9A4E694A3CADFC3F4A56E7E543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8">
    <w:name w:val="911DA91B031F4CFE916AE18B7850F95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8">
    <w:name w:val="2B55DE2B8A6945719C3D22FED04C77F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8">
    <w:name w:val="C4EEE03DABB144B085D94F2E52E6E34E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8">
    <w:name w:val="F8A6105382C24F05A94B927C521B46C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1">
    <w:name w:val="35C2B2B6C14E48899733288EDD3E1510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1">
    <w:name w:val="A220206ECA7140A48CBD16E3F08FCE7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1">
    <w:name w:val="9C73CE90087644D5AC6825BC1E210CA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1">
    <w:name w:val="31EE708095CF490DA91581C9A2BC89B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1">
    <w:name w:val="2B8375023E31445E8CDAAEADB57FB77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1">
    <w:name w:val="7499A0840E4C4827A06C41524A349191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1">
    <w:name w:val="5996F0043EEA43A483F8B8BC1D0FE8F3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1">
    <w:name w:val="72510D9F0B234019AFE916FC970681F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1">
    <w:name w:val="72333EA9A43F4AE284F18F864688E3F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1">
    <w:name w:val="B1F1106964EB4122BAD1897D0815A72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1">
    <w:name w:val="CF48AC4522FB483589A29E500DB7CFD7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1">
    <w:name w:val="A7354D3109CB4DD4877D7A229F28717A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1">
    <w:name w:val="EB92FDBA3D5745AE92B757B846ECD1C1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5">
    <w:name w:val="83140885F4E946B78305E99028B6821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4">
    <w:name w:val="16272BA2509A453DB5E12A5DFD35C0CD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3">
    <w:name w:val="92826575BA2D431EA6556B45955FB1A3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3">
    <w:name w:val="C22F16D9833640A8B95A7C8BFE70EBF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3">
    <w:name w:val="C54175ADF68E4FA3B9CD0B5557AD1585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2">
    <w:name w:val="DDEBB7FFC50E451E96C61B7A7C1086D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2">
    <w:name w:val="BF9991050F5349EB918D8C9561EAB886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2">
    <w:name w:val="77F540281C1D46D29D5890B5C12AFB9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2">
    <w:name w:val="2B5B614CE0FA4C0C96FB564A0F773A8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2">
    <w:name w:val="A4914E8740A5470CACF23A042AC8C70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2">
    <w:name w:val="BAB68D17C7E94488923D43BAF4C15BB0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2">
    <w:name w:val="583CDA8339794EA08BA06270FF2A76D1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1">
    <w:name w:val="69C9636264E74C4AA1BD3459720997DA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1">
    <w:name w:val="9673801080764A069710B0C92BB1A745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8">
    <w:name w:val="48FBC376C46C4C01BB79F1D4B24A6C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8">
    <w:name w:val="4F75D92B29994498BF83CA4BC43B53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3">
    <w:name w:val="8A1CBF988C7C4DF5A5A473AD5869A3682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8">
    <w:name w:val="1B3C548A387C4A3395180ABBB10B41B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8">
    <w:name w:val="ACC768EF66514D96A326B7124955AFEB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8">
    <w:name w:val="CAE6970F0A9E42EBBA8EB5BCAE3537DD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8">
    <w:name w:val="DC5E73CA64EB4AD2B78D1A8CF262864C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8">
    <w:name w:val="BF24BA6056164291BF124E6DDA89CD9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8">
    <w:name w:val="DA041DD3C28D4CC6B0017808A5995CB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8">
    <w:name w:val="E9660D48E81A448DBD28847504AF7708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8">
    <w:name w:val="C290DF30E80E4F288F0EE74BBF425EB8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6">
    <w:name w:val="0CA535164D164795A0560DD619BADED0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3">
    <w:name w:val="A490811C52F44731BAAB47661BE42FA92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5">
    <w:name w:val="6DD89ADCF034450F81D0EFD44FE62004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8">
    <w:name w:val="6C65CE3996834A34B45BD8E7C830D3E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8">
    <w:name w:val="E77AE0D786B4444E8E721CF548839F34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8">
    <w:name w:val="3F59C17B8EBB440FA3157F6BC1F45BA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8">
    <w:name w:val="86178051D4AE4B4C9D82C3453684E9A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5">
    <w:name w:val="8297EA507B4E4491B747917E08C00CA4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5">
    <w:name w:val="E780163E7EE449BB8E4EFE8883792694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5">
    <w:name w:val="90D56C357F244807BA0E3ABB2100251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5">
    <w:name w:val="84EFBE04EE794AB1A646EEA2421EAD55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5">
    <w:name w:val="2266EF0FCBA4442F9A2972878417B15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3">
    <w:name w:val="F2E83DA0CE194CCD8B17C9621213BAB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1">
    <w:name w:val="88ED411EA4714DCEB387CD09516EA42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0">
    <w:name w:val="1AD7772E66AB46B49845C50B965CBF26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1">
    <w:name w:val="DF5BEF74B952445AAF16483A9479B7B0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1">
    <w:name w:val="3E17A3053519402181A5B50D5F3FED7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1">
    <w:name w:val="4E22E5C16FC0474892663C3FBE973ECD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1">
    <w:name w:val="E9C6092754C944C898F4AC9395F0171E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1">
    <w:name w:val="BC809F21C1334517A6C28BB380C407A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1">
    <w:name w:val="C7623543BF7149F7A6B7D401DCE2B0E3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1">
    <w:name w:val="CE49A51E6D0A434198319F37C6A017C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1">
    <w:name w:val="D1B752E200684BC09BB6933AF3A82F82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2">
    <w:name w:val="B205D51F578A4A8AA87B5AB53F10B89F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1">
    <w:name w:val="F8DA5403326B4ECF94AD9F99EC7ED8AA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1">
    <w:name w:val="50C2BEC94BCD480792CE32DB2123211B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1">
    <w:name w:val="82680A57E9FC4582B12B8FA6D3F1794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1">
    <w:name w:val="DF70268F44DA492EB939F88DF8A2E9C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3">
    <w:name w:val="CCFE564E571E4F1DAAA04EC96F78FA4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4">
    <w:name w:val="F29D734E3F014616BA0616FFCC47BA4F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">
    <w:name w:val="BC40CD1ADBDB45FEA97D740E28DAFBD5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">
    <w:name w:val="38E0E504054B468B8A27A67CACEF1AE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">
    <w:name w:val="D4D00897A0D84D2481220E21923995BA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">
    <w:name w:val="27925B529AD44EC3B136DCA05939A66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">
    <w:name w:val="86A1ED54EE0E49FE8325A10DB53FF6B7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0">
    <w:name w:val="34D36843A7B54B7EADA1C7E61A06FA0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0">
    <w:name w:val="549DED7078F54E60862C6595A78B465A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0">
    <w:name w:val="7F426734BEAF4113B46AAD9121CEFEA0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0">
    <w:name w:val="DFD71DFF5F5640FB8CB3A6560A8D88A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0">
    <w:name w:val="DE672557C5DF473E8FD6142F7D7834D6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0">
    <w:name w:val="0D362C341CA64C5BBA91549EC6D699A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0">
    <w:name w:val="335F816244864164AAB4F8CDF1F8071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0">
    <w:name w:val="6E73BF6F02F240C3980E6ABA6B40D219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0">
    <w:name w:val="BB113D6CCF76471197751915CB4281C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0">
    <w:name w:val="DD875468096B45C2B527EC6EF8D3514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0">
    <w:name w:val="3692932E64AA4BDFA8CD92D2A10646D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9">
    <w:name w:val="1C8F5EF6ECCD4255B059B65137DEA0A3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9">
    <w:name w:val="CC835E1C093B40D6B8C924EA84CF805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9">
    <w:name w:val="2FB4E5DD79474A31A317D7B8CFF5600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9">
    <w:name w:val="757A92C0877B41BAB9C66EBA19DB3BA4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9">
    <w:name w:val="8353AB9A4E694A3CADFC3F4A56E7E543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9">
    <w:name w:val="911DA91B031F4CFE916AE18B7850F95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9">
    <w:name w:val="2B55DE2B8A6945719C3D22FED04C77F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9">
    <w:name w:val="C4EEE03DABB144B085D94F2E52E6E34E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9">
    <w:name w:val="F8A6105382C24F05A94B927C521B46C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">
    <w:name w:val="82EB33C5B02A4502A666E0A04057BA9F"/>
    <w:rsid w:val="0060526F"/>
  </w:style>
  <w:style w:type="paragraph" w:customStyle="1" w:styleId="4C7FB2AAEDE9483F881FAF6EB69B25DB">
    <w:name w:val="4C7FB2AAEDE9483F881FAF6EB69B25DB"/>
    <w:rsid w:val="0060526F"/>
  </w:style>
  <w:style w:type="paragraph" w:customStyle="1" w:styleId="46192DD756C14F60BF81AA9CA23A46C3">
    <w:name w:val="46192DD756C14F60BF81AA9CA23A46C3"/>
    <w:rsid w:val="0060526F"/>
  </w:style>
  <w:style w:type="paragraph" w:customStyle="1" w:styleId="E34AD81B2F4948FD9A14437548B7FFAE">
    <w:name w:val="E34AD81B2F4948FD9A14437548B7FFAE"/>
    <w:rsid w:val="0060526F"/>
  </w:style>
  <w:style w:type="paragraph" w:customStyle="1" w:styleId="35C2B2B6C14E48899733288EDD3E151012">
    <w:name w:val="35C2B2B6C14E48899733288EDD3E1510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2">
    <w:name w:val="A220206ECA7140A48CBD16E3F08FCE7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2">
    <w:name w:val="9C73CE90087644D5AC6825BC1E210CA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2">
    <w:name w:val="31EE708095CF490DA91581C9A2BC89B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2">
    <w:name w:val="2B8375023E31445E8CDAAEADB57FB77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2">
    <w:name w:val="7499A0840E4C4827A06C41524A349191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2">
    <w:name w:val="5996F0043EEA43A483F8B8BC1D0FE8F3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2">
    <w:name w:val="72510D9F0B234019AFE916FC970681F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2">
    <w:name w:val="72333EA9A43F4AE284F18F864688E3F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2">
    <w:name w:val="B1F1106964EB4122BAD1897D0815A72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2">
    <w:name w:val="CF48AC4522FB483589A29E500DB7CFD7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2">
    <w:name w:val="A7354D3109CB4DD4877D7A229F28717A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2">
    <w:name w:val="EB92FDBA3D5745AE92B757B846ECD1C1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6">
    <w:name w:val="83140885F4E946B78305E99028B68215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5">
    <w:name w:val="16272BA2509A453DB5E12A5DFD35C0CD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4">
    <w:name w:val="92826575BA2D431EA6556B45955FB1A31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4">
    <w:name w:val="C22F16D9833640A8B95A7C8BFE70EBF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4">
    <w:name w:val="C54175ADF68E4FA3B9CD0B5557AD1585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3">
    <w:name w:val="DDEBB7FFC50E451E96C61B7A7C1086D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3">
    <w:name w:val="BF9991050F5349EB918D8C9561EAB886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3">
    <w:name w:val="77F540281C1D46D29D5890B5C12AFB9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3">
    <w:name w:val="2B5B614CE0FA4C0C96FB564A0F773A8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3">
    <w:name w:val="A4914E8740A5470CACF23A042AC8C70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3">
    <w:name w:val="BAB68D17C7E94488923D43BAF4C15BB0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3">
    <w:name w:val="583CDA8339794EA08BA06270FF2A76D1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2">
    <w:name w:val="69C9636264E74C4AA1BD3459720997DA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2">
    <w:name w:val="9673801080764A069710B0C92BB1A745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9">
    <w:name w:val="48FBC376C46C4C01BB79F1D4B24A6C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9">
    <w:name w:val="4F75D92B29994498BF83CA4BC43B53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4">
    <w:name w:val="8A1CBF988C7C4DF5A5A473AD5869A3682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9">
    <w:name w:val="1B3C548A387C4A3395180ABBB10B41B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9">
    <w:name w:val="ACC768EF66514D96A326B7124955AFEB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9">
    <w:name w:val="CAE6970F0A9E42EBBA8EB5BCAE3537DD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9">
    <w:name w:val="DC5E73CA64EB4AD2B78D1A8CF262864C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9">
    <w:name w:val="BF24BA6056164291BF124E6DDA89CD9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9">
    <w:name w:val="DA041DD3C28D4CC6B0017808A5995CB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9">
    <w:name w:val="E9660D48E81A448DBD28847504AF7708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9">
    <w:name w:val="C290DF30E80E4F288F0EE74BBF425EB8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7">
    <w:name w:val="0CA535164D164795A0560DD619BADED0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4">
    <w:name w:val="A490811C52F44731BAAB47661BE42FA92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6">
    <w:name w:val="6DD89ADCF034450F81D0EFD44FE62004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9">
    <w:name w:val="6C65CE3996834A34B45BD8E7C830D3E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9">
    <w:name w:val="E77AE0D786B4444E8E721CF548839F34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9">
    <w:name w:val="3F59C17B8EBB440FA3157F6BC1F45BA5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9">
    <w:name w:val="86178051D4AE4B4C9D82C3453684E9A5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6">
    <w:name w:val="8297EA507B4E4491B747917E08C00CA4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6">
    <w:name w:val="E780163E7EE449BB8E4EFE8883792694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6">
    <w:name w:val="90D56C357F244807BA0E3ABB2100251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6">
    <w:name w:val="84EFBE04EE794AB1A646EEA2421EAD55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6">
    <w:name w:val="2266EF0FCBA4442F9A2972878417B15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4">
    <w:name w:val="F2E83DA0CE194CCD8B17C9621213BAB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2">
    <w:name w:val="88ED411EA4714DCEB387CD09516EA42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1">
    <w:name w:val="1AD7772E66AB46B49845C50B965CBF2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2">
    <w:name w:val="DF5BEF74B952445AAF16483A9479B7B0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2">
    <w:name w:val="3E17A3053519402181A5B50D5F3FED7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2">
    <w:name w:val="4E22E5C16FC0474892663C3FBE973ECD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2">
    <w:name w:val="E9C6092754C944C898F4AC9395F0171E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2">
    <w:name w:val="BC809F21C1334517A6C28BB380C407A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2">
    <w:name w:val="C7623543BF7149F7A6B7D401DCE2B0E3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2">
    <w:name w:val="CE49A51E6D0A434198319F37C6A017C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2">
    <w:name w:val="D1B752E200684BC09BB6933AF3A82F82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3">
    <w:name w:val="B205D51F578A4A8AA87B5AB53F10B89F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2">
    <w:name w:val="F8DA5403326B4ECF94AD9F99EC7ED8AA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2">
    <w:name w:val="50C2BEC94BCD480792CE32DB2123211B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2">
    <w:name w:val="82680A57E9FC4582B12B8FA6D3F1794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2">
    <w:name w:val="DF70268F44DA492EB939F88DF8A2E9C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4">
    <w:name w:val="CCFE564E571E4F1DAAA04EC96F78FA4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5">
    <w:name w:val="F29D734E3F014616BA0616FFCC47BA4F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2">
    <w:name w:val="BC40CD1ADBDB45FEA97D740E28DAFBD5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">
    <w:name w:val="38E0E504054B468B8A27A67CACEF1AE3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">
    <w:name w:val="D4D00897A0D84D2481220E21923995BA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">
    <w:name w:val="27925B529AD44EC3B136DCA05939A669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">
    <w:name w:val="86A1ED54EE0E49FE8325A10DB53FF6B71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1">
    <w:name w:val="34D36843A7B54B7EADA1C7E61A06FA0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1">
    <w:name w:val="549DED7078F54E60862C6595A78B465A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1">
    <w:name w:val="7F426734BEAF4113B46AAD9121CEFEA0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1">
    <w:name w:val="DFD71DFF5F5640FB8CB3A6560A8D88A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1">
    <w:name w:val="DE672557C5DF473E8FD6142F7D7834D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1">
    <w:name w:val="0D362C341CA64C5BBA91549EC6D699A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1">
    <w:name w:val="335F816244864164AAB4F8CDF1F8071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1">
    <w:name w:val="6E73BF6F02F240C3980E6ABA6B40D219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1">
    <w:name w:val="BB113D6CCF76471197751915CB4281C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1">
    <w:name w:val="DD875468096B45C2B527EC6EF8D3514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1">
    <w:name w:val="3692932E64AA4BDFA8CD92D2A10646D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">
    <w:name w:val="82EB33C5B02A4502A666E0A04057BA9F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">
    <w:name w:val="4C7FB2AAEDE9483F881FAF6EB69B25DB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">
    <w:name w:val="46192DD756C14F60BF81AA9CA23A46C3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">
    <w:name w:val="E34AD81B2F4948FD9A14437548B7FFAE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0">
    <w:name w:val="1C8F5EF6ECCD4255B059B65137DEA0A3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0">
    <w:name w:val="CC835E1C093B40D6B8C924EA84CF805A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0">
    <w:name w:val="2FB4E5DD79474A31A317D7B8CFF5600A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0">
    <w:name w:val="757A92C0877B41BAB9C66EBA19DB3BA4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0">
    <w:name w:val="8353AB9A4E694A3CADFC3F4A56E7E543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0">
    <w:name w:val="911DA91B031F4CFE916AE18B7850F95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0">
    <w:name w:val="2B55DE2B8A6945719C3D22FED04C77F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0">
    <w:name w:val="C4EEE03DABB144B085D94F2E52E6E34E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0">
    <w:name w:val="F8A6105382C24F05A94B927C521B46C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3">
    <w:name w:val="35C2B2B6C14E48899733288EDD3E1510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3">
    <w:name w:val="A220206ECA7140A48CBD16E3F08FCE74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3">
    <w:name w:val="9C73CE90087644D5AC6825BC1E210CA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3">
    <w:name w:val="31EE708095CF490DA91581C9A2BC89B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3">
    <w:name w:val="2B8375023E31445E8CDAAEADB57FB77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3">
    <w:name w:val="7499A0840E4C4827A06C41524A349191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3">
    <w:name w:val="5996F0043EEA43A483F8B8BC1D0FE8F3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3">
    <w:name w:val="72510D9F0B234019AFE916FC970681F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3">
    <w:name w:val="72333EA9A43F4AE284F18F864688E3F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3">
    <w:name w:val="B1F1106964EB4122BAD1897D0815A72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3">
    <w:name w:val="CF48AC4522FB483589A29E500DB7CFD7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3">
    <w:name w:val="A7354D3109CB4DD4877D7A229F28717A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3">
    <w:name w:val="EB92FDBA3D5745AE92B757B846ECD1C1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7">
    <w:name w:val="83140885F4E946B78305E99028B6821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6">
    <w:name w:val="16272BA2509A453DB5E12A5DFD35C0CD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5">
    <w:name w:val="92826575BA2D431EA6556B45955FB1A31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5">
    <w:name w:val="C22F16D9833640A8B95A7C8BFE70EBF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5">
    <w:name w:val="C54175ADF68E4FA3B9CD0B5557AD1585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4">
    <w:name w:val="DDEBB7FFC50E451E96C61B7A7C1086D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4">
    <w:name w:val="BF9991050F5349EB918D8C9561EAB886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4">
    <w:name w:val="77F540281C1D46D29D5890B5C12AFB9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4">
    <w:name w:val="2B5B614CE0FA4C0C96FB564A0F773A8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4">
    <w:name w:val="A4914E8740A5470CACF23A042AC8C70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4">
    <w:name w:val="BAB68D17C7E94488923D43BAF4C15BB0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4">
    <w:name w:val="583CDA8339794EA08BA06270FF2A76D1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3">
    <w:name w:val="69C9636264E74C4AA1BD3459720997DA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3">
    <w:name w:val="9673801080764A069710B0C92BB1A745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0">
    <w:name w:val="48FBC376C46C4C01BB79F1D4B24A6C8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0">
    <w:name w:val="4F75D92B29994498BF83CA4BC43B531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5">
    <w:name w:val="8A1CBF988C7C4DF5A5A473AD5869A3682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0">
    <w:name w:val="1B3C548A387C4A3395180ABBB10B41B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0">
    <w:name w:val="ACC768EF66514D96A326B7124955AFEB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0">
    <w:name w:val="CAE6970F0A9E42EBBA8EB5BCAE3537DD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0">
    <w:name w:val="DC5E73CA64EB4AD2B78D1A8CF262864C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0">
    <w:name w:val="BF24BA6056164291BF124E6DDA89CD9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0">
    <w:name w:val="DA041DD3C28D4CC6B0017808A5995CB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0">
    <w:name w:val="E9660D48E81A448DBD28847504AF7708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0">
    <w:name w:val="C290DF30E80E4F288F0EE74BBF425EB8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8">
    <w:name w:val="0CA535164D164795A0560DD619BADED0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5">
    <w:name w:val="A490811C52F44731BAAB47661BE42FA92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7">
    <w:name w:val="6DD89ADCF034450F81D0EFD44FE62004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0">
    <w:name w:val="6C65CE3996834A34B45BD8E7C830D3E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0">
    <w:name w:val="E77AE0D786B4444E8E721CF548839F34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0">
    <w:name w:val="3F59C17B8EBB440FA3157F6BC1F45BA5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0">
    <w:name w:val="86178051D4AE4B4C9D82C3453684E9A5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7">
    <w:name w:val="8297EA507B4E4491B747917E08C00CA4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7">
    <w:name w:val="E780163E7EE449BB8E4EFE8883792694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7">
    <w:name w:val="90D56C357F244807BA0E3ABB2100251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7">
    <w:name w:val="84EFBE04EE794AB1A646EEA2421EAD55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7">
    <w:name w:val="2266EF0FCBA4442F9A2972878417B15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5">
    <w:name w:val="F2E83DA0CE194CCD8B17C9621213BAB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3">
    <w:name w:val="88ED411EA4714DCEB387CD09516EA42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2">
    <w:name w:val="1AD7772E66AB46B49845C50B965CBF2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3">
    <w:name w:val="DF5BEF74B952445AAF16483A9479B7B0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3">
    <w:name w:val="3E17A3053519402181A5B50D5F3FED7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3">
    <w:name w:val="4E22E5C16FC0474892663C3FBE973ECD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3">
    <w:name w:val="E9C6092754C944C898F4AC9395F0171E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3">
    <w:name w:val="BC809F21C1334517A6C28BB380C407A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3">
    <w:name w:val="C7623543BF7149F7A6B7D401DCE2B0E3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3">
    <w:name w:val="CE49A51E6D0A434198319F37C6A017C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3">
    <w:name w:val="D1B752E200684BC09BB6933AF3A82F82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4">
    <w:name w:val="B205D51F578A4A8AA87B5AB53F10B89F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3">
    <w:name w:val="F8DA5403326B4ECF94AD9F99EC7ED8AA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3">
    <w:name w:val="50C2BEC94BCD480792CE32DB2123211B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3">
    <w:name w:val="82680A57E9FC4582B12B8FA6D3F1794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3">
    <w:name w:val="DF70268F44DA492EB939F88DF8A2E9C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5">
    <w:name w:val="CCFE564E571E4F1DAAA04EC96F78FA4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6">
    <w:name w:val="F29D734E3F014616BA0616FFCC47BA4F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3">
    <w:name w:val="BC40CD1ADBDB45FEA97D740E28DAFBD5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2">
    <w:name w:val="38E0E504054B468B8A27A67CACEF1AE3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">
    <w:name w:val="D4D00897A0D84D2481220E21923995BA2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2">
    <w:name w:val="27925B529AD44EC3B136DCA05939A669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2">
    <w:name w:val="86A1ED54EE0E49FE8325A10DB53FF6B72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2">
    <w:name w:val="34D36843A7B54B7EADA1C7E61A06FA0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2">
    <w:name w:val="549DED7078F54E60862C6595A78B465A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2">
    <w:name w:val="7F426734BEAF4113B46AAD9121CEFEA0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2">
    <w:name w:val="DFD71DFF5F5640FB8CB3A6560A8D88A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2">
    <w:name w:val="DE672557C5DF473E8FD6142F7D7834D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2">
    <w:name w:val="0D362C341CA64C5BBA91549EC6D699A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2">
    <w:name w:val="335F816244864164AAB4F8CDF1F8071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2">
    <w:name w:val="6E73BF6F02F240C3980E6ABA6B40D219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2">
    <w:name w:val="BB113D6CCF76471197751915CB4281C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2">
    <w:name w:val="DD875468096B45C2B527EC6EF8D3514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2">
    <w:name w:val="3692932E64AA4BDFA8CD92D2A10646D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2">
    <w:name w:val="82EB33C5B02A4502A666E0A04057BA9F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2">
    <w:name w:val="4C7FB2AAEDE9483F881FAF6EB69B25DB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2">
    <w:name w:val="46192DD756C14F60BF81AA9CA23A46C3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2">
    <w:name w:val="E34AD81B2F4948FD9A14437548B7FFAE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1">
    <w:name w:val="1C8F5EF6ECCD4255B059B65137DEA0A3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1">
    <w:name w:val="CC835E1C093B40D6B8C924EA84CF805A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1">
    <w:name w:val="2FB4E5DD79474A31A317D7B8CFF5600A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1">
    <w:name w:val="757A92C0877B41BAB9C66EBA19DB3BA4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1">
    <w:name w:val="8353AB9A4E694A3CADFC3F4A56E7E543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1">
    <w:name w:val="911DA91B031F4CFE916AE18B7850F95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1">
    <w:name w:val="2B55DE2B8A6945719C3D22FED04C77F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1">
    <w:name w:val="C4EEE03DABB144B085D94F2E52E6E34E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1">
    <w:name w:val="F8A6105382C24F05A94B927C521B46C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4">
    <w:name w:val="35C2B2B6C14E48899733288EDD3E1510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4">
    <w:name w:val="A220206ECA7140A48CBD16E3F08FCE741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4">
    <w:name w:val="9C73CE90087644D5AC6825BC1E210CA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4">
    <w:name w:val="31EE708095CF490DA91581C9A2BC89B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4">
    <w:name w:val="2B8375023E31445E8CDAAEADB57FB77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4">
    <w:name w:val="7499A0840E4C4827A06C41524A349191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4">
    <w:name w:val="5996F0043EEA43A483F8B8BC1D0FE8F3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4">
    <w:name w:val="72510D9F0B234019AFE916FC970681F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4">
    <w:name w:val="72333EA9A43F4AE284F18F864688E3F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4">
    <w:name w:val="B1F1106964EB4122BAD1897D0815A72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4">
    <w:name w:val="CF48AC4522FB483589A29E500DB7CFD7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4">
    <w:name w:val="A7354D3109CB4DD4877D7A229F28717A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4">
    <w:name w:val="EB92FDBA3D5745AE92B757B846ECD1C1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8">
    <w:name w:val="83140885F4E946B78305E99028B6821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7">
    <w:name w:val="16272BA2509A453DB5E12A5DFD35C0CD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6">
    <w:name w:val="92826575BA2D431EA6556B45955FB1A31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6">
    <w:name w:val="C22F16D9833640A8B95A7C8BFE70EBF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6">
    <w:name w:val="C54175ADF68E4FA3B9CD0B5557AD1585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5">
    <w:name w:val="DDEBB7FFC50E451E96C61B7A7C1086D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5">
    <w:name w:val="BF9991050F5349EB918D8C9561EAB886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5">
    <w:name w:val="77F540281C1D46D29D5890B5C12AFB9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5">
    <w:name w:val="2B5B614CE0FA4C0C96FB564A0F773A8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5">
    <w:name w:val="A4914E8740A5470CACF23A042AC8C70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5">
    <w:name w:val="BAB68D17C7E94488923D43BAF4C15BB0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5">
    <w:name w:val="583CDA8339794EA08BA06270FF2A76D1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4">
    <w:name w:val="69C9636264E74C4AA1BD3459720997DA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4">
    <w:name w:val="9673801080764A069710B0C92BB1A745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1">
    <w:name w:val="48FBC376C46C4C01BB79F1D4B24A6C81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1">
    <w:name w:val="4F75D92B29994498BF83CA4BC43B5311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6">
    <w:name w:val="8A1CBF988C7C4DF5A5A473AD5869A3682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1">
    <w:name w:val="1B3C548A387C4A3395180ABBB10B41B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1">
    <w:name w:val="ACC768EF66514D96A326B7124955AFEB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1">
    <w:name w:val="CAE6970F0A9E42EBBA8EB5BCAE3537DD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1">
    <w:name w:val="DC5E73CA64EB4AD2B78D1A8CF262864C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1">
    <w:name w:val="BF24BA6056164291BF124E6DDA89CD9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1">
    <w:name w:val="DA041DD3C28D4CC6B0017808A5995CB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1">
    <w:name w:val="E9660D48E81A448DBD28847504AF7708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1">
    <w:name w:val="C290DF30E80E4F288F0EE74BBF425EB8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9">
    <w:name w:val="0CA535164D164795A0560DD619BADED0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6">
    <w:name w:val="A490811C52F44731BAAB47661BE42FA92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8">
    <w:name w:val="6DD89ADCF034450F81D0EFD44FE6200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1">
    <w:name w:val="6C65CE3996834A34B45BD8E7C830D3E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1">
    <w:name w:val="E77AE0D786B4444E8E721CF548839F34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1">
    <w:name w:val="3F59C17B8EBB440FA3157F6BC1F45BA5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1">
    <w:name w:val="86178051D4AE4B4C9D82C3453684E9A5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8">
    <w:name w:val="8297EA507B4E4491B747917E08C00CA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8">
    <w:name w:val="E780163E7EE449BB8E4EFE8883792694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8">
    <w:name w:val="90D56C357F244807BA0E3ABB2100251B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8">
    <w:name w:val="84EFBE04EE794AB1A646EEA2421EAD55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8">
    <w:name w:val="2266EF0FCBA4442F9A2972878417B15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6">
    <w:name w:val="F2E83DA0CE194CCD8B17C9621213BAB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4">
    <w:name w:val="88ED411EA4714DCEB387CD09516EA42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3">
    <w:name w:val="1AD7772E66AB46B49845C50B965CBF26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4">
    <w:name w:val="DF5BEF74B952445AAF16483A9479B7B0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4">
    <w:name w:val="3E17A3053519402181A5B50D5F3FED7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4">
    <w:name w:val="4E22E5C16FC0474892663C3FBE973ECD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4">
    <w:name w:val="E9C6092754C944C898F4AC9395F0171E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4">
    <w:name w:val="BC809F21C1334517A6C28BB380C407A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4">
    <w:name w:val="C7623543BF7149F7A6B7D401DCE2B0E3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4">
    <w:name w:val="CE49A51E6D0A434198319F37C6A017C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4">
    <w:name w:val="D1B752E200684BC09BB6933AF3A82F82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5">
    <w:name w:val="B205D51F578A4A8AA87B5AB53F10B89F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4">
    <w:name w:val="F8DA5403326B4ECF94AD9F99EC7ED8AA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4">
    <w:name w:val="50C2BEC94BCD480792CE32DB2123211B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4">
    <w:name w:val="82680A57E9FC4582B12B8FA6D3F1794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4">
    <w:name w:val="DF70268F44DA492EB939F88DF8A2E9C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6">
    <w:name w:val="CCFE564E571E4F1DAAA04EC96F78FA4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7">
    <w:name w:val="F29D734E3F014616BA0616FFCC47BA4F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4">
    <w:name w:val="BC40CD1ADBDB45FEA97D740E28DAFBD5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3">
    <w:name w:val="38E0E504054B468B8A27A67CACEF1AE3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3">
    <w:name w:val="D4D00897A0D84D2481220E21923995BA3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3">
    <w:name w:val="27925B529AD44EC3B136DCA05939A669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3">
    <w:name w:val="86A1ED54EE0E49FE8325A10DB53FF6B73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">
    <w:name w:val="C0B1707B62E741E9A4E2F91A2E80677D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3">
    <w:name w:val="34D36843A7B54B7EADA1C7E61A06FA0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3">
    <w:name w:val="549DED7078F54E60862C6595A78B465A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3">
    <w:name w:val="7F426734BEAF4113B46AAD9121CEFEA0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3">
    <w:name w:val="DFD71DFF5F5640FB8CB3A6560A8D88A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3">
    <w:name w:val="DE672557C5DF473E8FD6142F7D7834D6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3">
    <w:name w:val="0D362C341CA64C5BBA91549EC6D699A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3">
    <w:name w:val="335F816244864164AAB4F8CDF1F8071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3">
    <w:name w:val="6E73BF6F02F240C3980E6ABA6B40D219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3">
    <w:name w:val="BB113D6CCF76471197751915CB4281C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3">
    <w:name w:val="DD875468096B45C2B527EC6EF8D3514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3">
    <w:name w:val="3692932E64AA4BDFA8CD92D2A10646D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3">
    <w:name w:val="82EB33C5B02A4502A666E0A04057BA9F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3">
    <w:name w:val="4C7FB2AAEDE9483F881FAF6EB69B25DB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3">
    <w:name w:val="46192DD756C14F60BF81AA9CA23A46C3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3">
    <w:name w:val="E34AD81B2F4948FD9A14437548B7FFAE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2">
    <w:name w:val="1C8F5EF6ECCD4255B059B65137DEA0A3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2">
    <w:name w:val="CC835E1C093B40D6B8C924EA84CF805A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2">
    <w:name w:val="2FB4E5DD79474A31A317D7B8CFF5600A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2">
    <w:name w:val="757A92C0877B41BAB9C66EBA19DB3BA4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2">
    <w:name w:val="8353AB9A4E694A3CADFC3F4A56E7E543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2">
    <w:name w:val="911DA91B031F4CFE916AE18B7850F95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2">
    <w:name w:val="2B55DE2B8A6945719C3D22FED04C77F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2">
    <w:name w:val="C4EEE03DABB144B085D94F2E52E6E34E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2">
    <w:name w:val="F8A6105382C24F05A94B927C521B46C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3BEF9EA2C68480B9D9F98D3F119A883">
    <w:name w:val="F3BEF9EA2C68480B9D9F98D3F119A883"/>
    <w:rsid w:val="0060526F"/>
  </w:style>
  <w:style w:type="paragraph" w:customStyle="1" w:styleId="67CB8E69B2124DC58C215879B535B3CB">
    <w:name w:val="67CB8E69B2124DC58C215879B535B3CB"/>
    <w:rsid w:val="0060526F"/>
  </w:style>
  <w:style w:type="paragraph" w:customStyle="1" w:styleId="35C2B2B6C14E48899733288EDD3E151015">
    <w:name w:val="35C2B2B6C14E48899733288EDD3E1510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5">
    <w:name w:val="A220206ECA7140A48CBD16E3F08FCE741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5">
    <w:name w:val="9C73CE90087644D5AC6825BC1E210CA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5">
    <w:name w:val="31EE708095CF490DA91581C9A2BC89B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5">
    <w:name w:val="2B8375023E31445E8CDAAEADB57FB77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5">
    <w:name w:val="7499A0840E4C4827A06C41524A349191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5">
    <w:name w:val="5996F0043EEA43A483F8B8BC1D0FE8F3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5">
    <w:name w:val="72510D9F0B234019AFE916FC970681F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5">
    <w:name w:val="72333EA9A43F4AE284F18F864688E3F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5">
    <w:name w:val="B1F1106964EB4122BAD1897D0815A72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5">
    <w:name w:val="CF48AC4522FB483589A29E500DB7CFD7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5">
    <w:name w:val="A7354D3109CB4DD4877D7A229F28717A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5">
    <w:name w:val="EB92FDBA3D5745AE92B757B846ECD1C1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9">
    <w:name w:val="83140885F4E946B78305E99028B6821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8">
    <w:name w:val="16272BA2509A453DB5E12A5DFD35C0CD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7">
    <w:name w:val="92826575BA2D431EA6556B45955FB1A31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7">
    <w:name w:val="C22F16D9833640A8B95A7C8BFE70EBF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7">
    <w:name w:val="C54175ADF68E4FA3B9CD0B5557AD1585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6">
    <w:name w:val="DDEBB7FFC50E451E96C61B7A7C1086D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6">
    <w:name w:val="BF9991050F5349EB918D8C9561EAB886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6">
    <w:name w:val="77F540281C1D46D29D5890B5C12AFB9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6">
    <w:name w:val="2B5B614CE0FA4C0C96FB564A0F773A8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6">
    <w:name w:val="A4914E8740A5470CACF23A042AC8C70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6">
    <w:name w:val="BAB68D17C7E94488923D43BAF4C15BB0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6">
    <w:name w:val="583CDA8339794EA08BA06270FF2A76D1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5">
    <w:name w:val="69C9636264E74C4AA1BD3459720997DA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5">
    <w:name w:val="9673801080764A069710B0C92BB1A745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2">
    <w:name w:val="48FBC376C46C4C01BB79F1D4B24A6C81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2">
    <w:name w:val="4F75D92B29994498BF83CA4BC43B5311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7">
    <w:name w:val="8A1CBF988C7C4DF5A5A473AD5869A3682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2">
    <w:name w:val="1B3C548A387C4A3395180ABBB10B41B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2">
    <w:name w:val="ACC768EF66514D96A326B7124955AFEB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2">
    <w:name w:val="CAE6970F0A9E42EBBA8EB5BCAE3537DD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2">
    <w:name w:val="DC5E73CA64EB4AD2B78D1A8CF262864C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2">
    <w:name w:val="BF24BA6056164291BF124E6DDA89CD9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2">
    <w:name w:val="DA041DD3C28D4CC6B0017808A5995CB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2">
    <w:name w:val="E9660D48E81A448DBD28847504AF7708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2">
    <w:name w:val="C290DF30E80E4F288F0EE74BBF425EB8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0">
    <w:name w:val="0CA535164D164795A0560DD619BADED0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7">
    <w:name w:val="A490811C52F44731BAAB47661BE42FA92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9">
    <w:name w:val="6DD89ADCF034450F81D0EFD44FE6200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2">
    <w:name w:val="6C65CE3996834A34B45BD8E7C830D3E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2">
    <w:name w:val="E77AE0D786B4444E8E721CF548839F34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2">
    <w:name w:val="3F59C17B8EBB440FA3157F6BC1F45BA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2">
    <w:name w:val="86178051D4AE4B4C9D82C3453684E9A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9">
    <w:name w:val="8297EA507B4E4491B747917E08C00CA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9">
    <w:name w:val="E780163E7EE449BB8E4EFE8883792694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9">
    <w:name w:val="90D56C357F244807BA0E3ABB2100251B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9">
    <w:name w:val="84EFBE04EE794AB1A646EEA2421EAD55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9">
    <w:name w:val="2266EF0FCBA4442F9A2972878417B15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7">
    <w:name w:val="F2E83DA0CE194CCD8B17C9621213BAB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5">
    <w:name w:val="88ED411EA4714DCEB387CD09516EA42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4">
    <w:name w:val="1AD7772E66AB46B49845C50B965CBF26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5">
    <w:name w:val="DF5BEF74B952445AAF16483A9479B7B0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5">
    <w:name w:val="3E17A3053519402181A5B50D5F3FED7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5">
    <w:name w:val="4E22E5C16FC0474892663C3FBE973ECD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5">
    <w:name w:val="E9C6092754C944C898F4AC9395F0171E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5">
    <w:name w:val="BC809F21C1334517A6C28BB380C407A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5">
    <w:name w:val="C7623543BF7149F7A6B7D401DCE2B0E3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5">
    <w:name w:val="CE49A51E6D0A434198319F37C6A017C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5">
    <w:name w:val="D1B752E200684BC09BB6933AF3A82F82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6">
    <w:name w:val="B205D51F578A4A8AA87B5AB53F10B89F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5">
    <w:name w:val="F8DA5403326B4ECF94AD9F99EC7ED8AA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5">
    <w:name w:val="50C2BEC94BCD480792CE32DB2123211B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5">
    <w:name w:val="82680A57E9FC4582B12B8FA6D3F1794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5">
    <w:name w:val="DF70268F44DA492EB939F88DF8A2E9C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7">
    <w:name w:val="CCFE564E571E4F1DAAA04EC96F78FA4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8">
    <w:name w:val="F29D734E3F014616BA0616FFCC47BA4F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5">
    <w:name w:val="BC40CD1ADBDB45FEA97D740E28DAFBD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4">
    <w:name w:val="38E0E504054B468B8A27A67CACEF1AE3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4">
    <w:name w:val="D4D00897A0D84D2481220E21923995BA4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4">
    <w:name w:val="27925B529AD44EC3B136DCA05939A669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4">
    <w:name w:val="86A1ED54EE0E49FE8325A10DB53FF6B74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">
    <w:name w:val="C0B1707B62E741E9A4E2F91A2E80677D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4">
    <w:name w:val="34D36843A7B54B7EADA1C7E61A06FA0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4">
    <w:name w:val="549DED7078F54E60862C6595A78B465A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4">
    <w:name w:val="7F426734BEAF4113B46AAD9121CEFEA0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4">
    <w:name w:val="DFD71DFF5F5640FB8CB3A6560A8D88A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4">
    <w:name w:val="DE672557C5DF473E8FD6142F7D7834D6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4">
    <w:name w:val="0D362C341CA64C5BBA91549EC6D699A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4">
    <w:name w:val="335F816244864164AAB4F8CDF1F8071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4">
    <w:name w:val="6E73BF6F02F240C3980E6ABA6B40D219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4">
    <w:name w:val="BB113D6CCF76471197751915CB4281C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4">
    <w:name w:val="DD875468096B45C2B527EC6EF8D3514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4">
    <w:name w:val="3692932E64AA4BDFA8CD92D2A10646D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4">
    <w:name w:val="82EB33C5B02A4502A666E0A04057BA9F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4">
    <w:name w:val="4C7FB2AAEDE9483F881FAF6EB69B25DB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4">
    <w:name w:val="46192DD756C14F60BF81AA9CA23A46C3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4">
    <w:name w:val="E34AD81B2F4948FD9A14437548B7FFAE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">
    <w:name w:val="5BD8A27CA1D5489E90FCE9DE414B599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7CB8E69B2124DC58C215879B535B3CB1">
    <w:name w:val="67CB8E69B2124DC58C215879B535B3CB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">
    <w:name w:val="54A79DEDB1E24FD38424520CB0E6551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1C8F5EF6ECCD4255B059B65137DEA0A323">
    <w:name w:val="1C8F5EF6ECCD4255B059B65137DEA0A3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3">
    <w:name w:val="CC835E1C093B40D6B8C924EA84CF805A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3">
    <w:name w:val="2FB4E5DD79474A31A317D7B8CFF5600A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3">
    <w:name w:val="757A92C0877B41BAB9C66EBA19DB3BA4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3">
    <w:name w:val="8353AB9A4E694A3CADFC3F4A56E7E543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3">
    <w:name w:val="911DA91B031F4CFE916AE18B7850F95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3">
    <w:name w:val="2B55DE2B8A6945719C3D22FED04C77F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3">
    <w:name w:val="C4EEE03DABB144B085D94F2E52E6E34E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3">
    <w:name w:val="F8A6105382C24F05A94B927C521B46C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6">
    <w:name w:val="35C2B2B6C14E48899733288EDD3E1510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6">
    <w:name w:val="A220206ECA7140A48CBD16E3F08FCE741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6">
    <w:name w:val="9C73CE90087644D5AC6825BC1E210CA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6">
    <w:name w:val="31EE708095CF490DA91581C9A2BC89B9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6">
    <w:name w:val="2B8375023E31445E8CDAAEADB57FB77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6">
    <w:name w:val="7499A0840E4C4827A06C41524A349191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6">
    <w:name w:val="5996F0043EEA43A483F8B8BC1D0FE8F3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6">
    <w:name w:val="72510D9F0B234019AFE916FC970681F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6">
    <w:name w:val="72333EA9A43F4AE284F18F864688E3F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6">
    <w:name w:val="B1F1106964EB4122BAD1897D0815A729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6">
    <w:name w:val="CF48AC4522FB483589A29E500DB7CFD7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6">
    <w:name w:val="A7354D3109CB4DD4877D7A229F28717A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6">
    <w:name w:val="EB92FDBA3D5745AE92B757B846ECD1C1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0">
    <w:name w:val="83140885F4E946B78305E99028B6821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9">
    <w:name w:val="16272BA2509A453DB5E12A5DFD35C0CD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8">
    <w:name w:val="92826575BA2D431EA6556B45955FB1A31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8">
    <w:name w:val="C22F16D9833640A8B95A7C8BFE70EBF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8">
    <w:name w:val="C54175ADF68E4FA3B9CD0B5557AD1585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7">
    <w:name w:val="DDEBB7FFC50E451E96C61B7A7C1086D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7">
    <w:name w:val="BF9991050F5349EB918D8C9561EAB886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7">
    <w:name w:val="77F540281C1D46D29D5890B5C12AFB9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7">
    <w:name w:val="2B5B614CE0FA4C0C96FB564A0F773A8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7">
    <w:name w:val="A4914E8740A5470CACF23A042AC8C70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7">
    <w:name w:val="BAB68D17C7E94488923D43BAF4C15BB0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7">
    <w:name w:val="583CDA8339794EA08BA06270FF2A76D1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6">
    <w:name w:val="69C9636264E74C4AA1BD3459720997DA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6">
    <w:name w:val="9673801080764A069710B0C92BB1A745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3">
    <w:name w:val="48FBC376C46C4C01BB79F1D4B24A6C81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3">
    <w:name w:val="4F75D92B29994498BF83CA4BC43B5311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8">
    <w:name w:val="8A1CBF988C7C4DF5A5A473AD5869A3682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3">
    <w:name w:val="1B3C548A387C4A3395180ABBB10B41B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3">
    <w:name w:val="ACC768EF66514D96A326B7124955AFEB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3">
    <w:name w:val="CAE6970F0A9E42EBBA8EB5BCAE3537DD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3">
    <w:name w:val="DC5E73CA64EB4AD2B78D1A8CF262864C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3">
    <w:name w:val="BF24BA6056164291BF124E6DDA89CD9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3">
    <w:name w:val="DA041DD3C28D4CC6B0017808A5995CB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3">
    <w:name w:val="E9660D48E81A448DBD28847504AF7708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3">
    <w:name w:val="C290DF30E80E4F288F0EE74BBF425EB8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1">
    <w:name w:val="0CA535164D164795A0560DD619BADED0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8">
    <w:name w:val="A490811C52F44731BAAB47661BE42FA92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0">
    <w:name w:val="6DD89ADCF034450F81D0EFD44FE6200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3">
    <w:name w:val="6C65CE3996834A34B45BD8E7C830D3E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3">
    <w:name w:val="E77AE0D786B4444E8E721CF548839F34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3">
    <w:name w:val="3F59C17B8EBB440FA3157F6BC1F45BA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3">
    <w:name w:val="86178051D4AE4B4C9D82C3453684E9A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0">
    <w:name w:val="8297EA507B4E4491B747917E08C00CA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0">
    <w:name w:val="E780163E7EE449BB8E4EFE8883792694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0">
    <w:name w:val="90D56C357F244807BA0E3ABB2100251B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0">
    <w:name w:val="84EFBE04EE794AB1A646EEA2421EAD55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0">
    <w:name w:val="2266EF0FCBA4442F9A2972878417B15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8">
    <w:name w:val="F2E83DA0CE194CCD8B17C9621213BAB5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6">
    <w:name w:val="88ED411EA4714DCEB387CD09516EA42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5">
    <w:name w:val="1AD7772E66AB46B49845C50B965CBF26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6">
    <w:name w:val="DF5BEF74B952445AAF16483A9479B7B0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6">
    <w:name w:val="3E17A3053519402181A5B50D5F3FED7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6">
    <w:name w:val="4E22E5C16FC0474892663C3FBE973ECD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6">
    <w:name w:val="E9C6092754C944C898F4AC9395F0171E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6">
    <w:name w:val="BC809F21C1334517A6C28BB380C407A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6">
    <w:name w:val="C7623543BF7149F7A6B7D401DCE2B0E3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6">
    <w:name w:val="CE49A51E6D0A434198319F37C6A017C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6">
    <w:name w:val="D1B752E200684BC09BB6933AF3A82F82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7">
    <w:name w:val="B205D51F578A4A8AA87B5AB53F10B89F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6">
    <w:name w:val="F8DA5403326B4ECF94AD9F99EC7ED8AA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6">
    <w:name w:val="50C2BEC94BCD480792CE32DB2123211B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6">
    <w:name w:val="82680A57E9FC4582B12B8FA6D3F1794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6">
    <w:name w:val="DF70268F44DA492EB939F88DF8A2E9C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8">
    <w:name w:val="CCFE564E571E4F1DAAA04EC96F78FA4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9">
    <w:name w:val="F29D734E3F014616BA0616FFCC47BA4F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6">
    <w:name w:val="BC40CD1ADBDB45FEA97D740E28DAFBD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5">
    <w:name w:val="38E0E504054B468B8A27A67CACEF1AE35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5">
    <w:name w:val="D4D00897A0D84D2481220E21923995BA5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5">
    <w:name w:val="27925B529AD44EC3B136DCA05939A669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5">
    <w:name w:val="86A1ED54EE0E49FE8325A10DB53FF6B75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2">
    <w:name w:val="C0B1707B62E741E9A4E2F91A2E80677D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5">
    <w:name w:val="34D36843A7B54B7EADA1C7E61A06FA0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5">
    <w:name w:val="549DED7078F54E60862C6595A78B465A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5">
    <w:name w:val="7F426734BEAF4113B46AAD9121CEFEA0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5">
    <w:name w:val="DFD71DFF5F5640FB8CB3A6560A8D88A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5">
    <w:name w:val="DE672557C5DF473E8FD6142F7D7834D6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5">
    <w:name w:val="0D362C341CA64C5BBA91549EC6D699A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5">
    <w:name w:val="335F816244864164AAB4F8CDF1F8071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5">
    <w:name w:val="6E73BF6F02F240C3980E6ABA6B40D219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5">
    <w:name w:val="BB113D6CCF76471197751915CB4281C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5">
    <w:name w:val="DD875468096B45C2B527EC6EF8D3514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5">
    <w:name w:val="3692932E64AA4BDFA8CD92D2A10646D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5">
    <w:name w:val="82EB33C5B02A4502A666E0A04057BA9F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5">
    <w:name w:val="4C7FB2AAEDE9483F881FAF6EB69B25D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5">
    <w:name w:val="46192DD756C14F60BF81AA9CA23A46C3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5">
    <w:name w:val="E34AD81B2F4948FD9A14437548B7FFA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">
    <w:name w:val="5BD8A27CA1D5489E90FCE9DE414B599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7CB8E69B2124DC58C215879B535B3CB2">
    <w:name w:val="67CB8E69B2124DC58C215879B535B3CB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">
    <w:name w:val="54A79DEDB1E24FD38424520CB0E65514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">
    <w:name w:val="FD3544B8D02B4369B67908BA2EABFCBD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">
    <w:name w:val="213FABB4BB59449FB33BD232558761C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">
    <w:name w:val="BAE8259378164278BD8D7B2BA1644D96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4">
    <w:name w:val="1C8F5EF6ECCD4255B059B65137DEA0A3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4">
    <w:name w:val="CC835E1C093B40D6B8C924EA84CF805A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4">
    <w:name w:val="2FB4E5DD79474A31A317D7B8CFF5600A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4">
    <w:name w:val="757A92C0877B41BAB9C66EBA19DB3BA4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4">
    <w:name w:val="8353AB9A4E694A3CADFC3F4A56E7E543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4">
    <w:name w:val="911DA91B031F4CFE916AE18B7850F95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4">
    <w:name w:val="2B55DE2B8A6945719C3D22FED04C77F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4">
    <w:name w:val="C4EEE03DABB144B085D94F2E52E6E34E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4">
    <w:name w:val="F8A6105382C24F05A94B927C521B46C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">
    <w:name w:val="7304C09B1F2144C0B1C169359E20EED5"/>
    <w:rsid w:val="0060526F"/>
  </w:style>
  <w:style w:type="paragraph" w:customStyle="1" w:styleId="9C626170003A4E3E8834A86BE73EEB62">
    <w:name w:val="9C626170003A4E3E8834A86BE73EEB62"/>
    <w:rsid w:val="0060526F"/>
  </w:style>
  <w:style w:type="paragraph" w:customStyle="1" w:styleId="B2E2136EB16540A4A08D810E9BE16629">
    <w:name w:val="B2E2136EB16540A4A08D810E9BE16629"/>
    <w:rsid w:val="0060526F"/>
  </w:style>
  <w:style w:type="paragraph" w:customStyle="1" w:styleId="B8B0BFC56B7D4744A9CE2D1043DAC1B1">
    <w:name w:val="B8B0BFC56B7D4744A9CE2D1043DAC1B1"/>
    <w:rsid w:val="0060526F"/>
  </w:style>
  <w:style w:type="paragraph" w:customStyle="1" w:styleId="15D93E52D5814ABBA17E689E2FA89597">
    <w:name w:val="15D93E52D5814ABBA17E689E2FA89597"/>
    <w:rsid w:val="0060526F"/>
  </w:style>
  <w:style w:type="paragraph" w:customStyle="1" w:styleId="843D590C42D848C8BAB3BCB1EFDF1A75">
    <w:name w:val="843D590C42D848C8BAB3BCB1EFDF1A75"/>
    <w:rsid w:val="0060526F"/>
  </w:style>
  <w:style w:type="paragraph" w:customStyle="1" w:styleId="610A2C8BF48F417FB53929A74B6DA1B7">
    <w:name w:val="610A2C8BF48F417FB53929A74B6DA1B7"/>
    <w:rsid w:val="0060526F"/>
  </w:style>
  <w:style w:type="paragraph" w:customStyle="1" w:styleId="35C2B2B6C14E48899733288EDD3E151017">
    <w:name w:val="35C2B2B6C14E48899733288EDD3E1510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7">
    <w:name w:val="A220206ECA7140A48CBD16E3F08FCE741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7">
    <w:name w:val="9C73CE90087644D5AC6825BC1E210CA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7">
    <w:name w:val="31EE708095CF490DA91581C9A2BC89B9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7">
    <w:name w:val="2B8375023E31445E8CDAAEADB57FB77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7">
    <w:name w:val="7499A0840E4C4827A06C41524A349191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7">
    <w:name w:val="5996F0043EEA43A483F8B8BC1D0FE8F3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7">
    <w:name w:val="72510D9F0B234019AFE916FC970681F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7">
    <w:name w:val="72333EA9A43F4AE284F18F864688E3F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7">
    <w:name w:val="B1F1106964EB4122BAD1897D0815A729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7">
    <w:name w:val="CF48AC4522FB483589A29E500DB7CFD7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7">
    <w:name w:val="A7354D3109CB4DD4877D7A229F28717A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7">
    <w:name w:val="EB92FDBA3D5745AE92B757B846ECD1C1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1">
    <w:name w:val="83140885F4E946B78305E99028B6821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0">
    <w:name w:val="16272BA2509A453DB5E12A5DFD35C0CD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9">
    <w:name w:val="92826575BA2D431EA6556B45955FB1A31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9">
    <w:name w:val="C22F16D9833640A8B95A7C8BFE70EBFE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9">
    <w:name w:val="C54175ADF68E4FA3B9CD0B5557AD1585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8">
    <w:name w:val="DDEBB7FFC50E451E96C61B7A7C1086D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8">
    <w:name w:val="BF9991050F5349EB918D8C9561EAB886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8">
    <w:name w:val="77F540281C1D46D29D5890B5C12AFB9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8">
    <w:name w:val="2B5B614CE0FA4C0C96FB564A0F773A8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8">
    <w:name w:val="A4914E8740A5470CACF23A042AC8C70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8">
    <w:name w:val="BAB68D17C7E94488923D43BAF4C15BB0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8">
    <w:name w:val="583CDA8339794EA08BA06270FF2A76D1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7">
    <w:name w:val="69C9636264E74C4AA1BD3459720997DA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7">
    <w:name w:val="9673801080764A069710B0C92BB1A745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4">
    <w:name w:val="48FBC376C46C4C01BB79F1D4B24A6C81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4">
    <w:name w:val="4F75D92B29994498BF83CA4BC43B5311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9">
    <w:name w:val="8A1CBF988C7C4DF5A5A473AD5869A3682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4">
    <w:name w:val="1B3C548A387C4A3395180ABBB10B41B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4">
    <w:name w:val="ACC768EF66514D96A326B7124955AFEB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4">
    <w:name w:val="CAE6970F0A9E42EBBA8EB5BCAE3537DD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4">
    <w:name w:val="DC5E73CA64EB4AD2B78D1A8CF262864C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4">
    <w:name w:val="BF24BA6056164291BF124E6DDA89CD9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4">
    <w:name w:val="DA041DD3C28D4CC6B0017808A5995CB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4">
    <w:name w:val="E9660D48E81A448DBD28847504AF7708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4">
    <w:name w:val="C290DF30E80E4F288F0EE74BBF425EB8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2">
    <w:name w:val="0CA535164D164795A0560DD619BADED0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9">
    <w:name w:val="A490811C52F44731BAAB47661BE42FA92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1">
    <w:name w:val="6DD89ADCF034450F81D0EFD44FE6200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4">
    <w:name w:val="6C65CE3996834A34B45BD8E7C830D3E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4">
    <w:name w:val="E77AE0D786B4444E8E721CF548839F34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4">
    <w:name w:val="3F59C17B8EBB440FA3157F6BC1F45BA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4">
    <w:name w:val="86178051D4AE4B4C9D82C3453684E9A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1">
    <w:name w:val="8297EA507B4E4491B747917E08C00CA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1">
    <w:name w:val="E780163E7EE449BB8E4EFE8883792694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1">
    <w:name w:val="90D56C357F244807BA0E3ABB2100251B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1">
    <w:name w:val="84EFBE04EE794AB1A646EEA2421EAD55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1">
    <w:name w:val="2266EF0FCBA4442F9A2972878417B15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9">
    <w:name w:val="F2E83DA0CE194CCD8B17C9621213BAB52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7">
    <w:name w:val="88ED411EA4714DCEB387CD09516EA42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6">
    <w:name w:val="1AD7772E66AB46B49845C50B965CBF26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7">
    <w:name w:val="DF5BEF74B952445AAF16483A9479B7B0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7">
    <w:name w:val="3E17A3053519402181A5B50D5F3FED78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7">
    <w:name w:val="4E22E5C16FC0474892663C3FBE973ECD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7">
    <w:name w:val="E9C6092754C944C898F4AC9395F0171E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7">
    <w:name w:val="BC809F21C1334517A6C28BB380C407A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7">
    <w:name w:val="C7623543BF7149F7A6B7D401DCE2B0E3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7">
    <w:name w:val="CE49A51E6D0A434198319F37C6A017C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7">
    <w:name w:val="D1B752E200684BC09BB6933AF3A82F82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8">
    <w:name w:val="B205D51F578A4A8AA87B5AB53F10B89F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7">
    <w:name w:val="F8DA5403326B4ECF94AD9F99EC7ED8AA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7">
    <w:name w:val="50C2BEC94BCD480792CE32DB2123211B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7">
    <w:name w:val="82680A57E9FC4582B12B8FA6D3F1794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7">
    <w:name w:val="DF70268F44DA492EB939F88DF8A2E9C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9">
    <w:name w:val="CCFE564E571E4F1DAAA04EC96F78FA4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0">
    <w:name w:val="F29D734E3F014616BA0616FFCC47BA4F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7">
    <w:name w:val="BC40CD1ADBDB45FEA97D740E28DAFBD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6">
    <w:name w:val="38E0E504054B468B8A27A67CACEF1AE36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6">
    <w:name w:val="D4D00897A0D84D2481220E21923995BA6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6">
    <w:name w:val="27925B529AD44EC3B136DCA05939A669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6">
    <w:name w:val="86A1ED54EE0E49FE8325A10DB53FF6B76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3">
    <w:name w:val="C0B1707B62E741E9A4E2F91A2E80677D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6">
    <w:name w:val="34D36843A7B54B7EADA1C7E61A06FA0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6">
    <w:name w:val="549DED7078F54E60862C6595A78B465A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6">
    <w:name w:val="7F426734BEAF4113B46AAD9121CEFEA0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6">
    <w:name w:val="DFD71DFF5F5640FB8CB3A6560A8D88A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6">
    <w:name w:val="DE672557C5DF473E8FD6142F7D7834D6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6">
    <w:name w:val="0D362C341CA64C5BBA91549EC6D699A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6">
    <w:name w:val="335F816244864164AAB4F8CDF1F8071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6">
    <w:name w:val="6E73BF6F02F240C3980E6ABA6B40D219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6">
    <w:name w:val="BB113D6CCF76471197751915CB4281C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6">
    <w:name w:val="DD875468096B45C2B527EC6EF8D3514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6">
    <w:name w:val="3692932E64AA4BDFA8CD92D2A10646D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6">
    <w:name w:val="82EB33C5B02A4502A666E0A04057BA9F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6">
    <w:name w:val="4C7FB2AAEDE9483F881FAF6EB69B25D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6">
    <w:name w:val="46192DD756C14F60BF81AA9CA23A46C3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6">
    <w:name w:val="E34AD81B2F4948FD9A14437548B7FFA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2">
    <w:name w:val="5BD8A27CA1D5489E90FCE9DE414B599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">
    <w:name w:val="7304C09B1F2144C0B1C169359E20EED5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2">
    <w:name w:val="54A79DEDB1E24FD38424520CB0E65514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">
    <w:name w:val="FD3544B8D02B4369B67908BA2EABFCBD1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">
    <w:name w:val="213FABB4BB59449FB33BD232558761C5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">
    <w:name w:val="BAE8259378164278BD8D7B2BA1644D961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5">
    <w:name w:val="1C8F5EF6ECCD4255B059B65137DEA0A3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5">
    <w:name w:val="CC835E1C093B40D6B8C924EA84CF805A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5">
    <w:name w:val="2FB4E5DD79474A31A317D7B8CFF5600A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">
    <w:name w:val="940DD6280823458F8E29FCEF084C3AE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">
    <w:name w:val="9C626170003A4E3E8834A86BE73EEB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">
    <w:name w:val="F0EDA2F3E4AA420F812F915D8E2CD2CB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">
    <w:name w:val="39277B12674D4637985DDCFD1C07344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">
    <w:name w:val="BB886B25F44F4A64A80CF3E41AA07DC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">
    <w:name w:val="4A1B2A8D184041D3A8AB90A932EC66B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">
    <w:name w:val="0852626475BF4805B636F9C3AEE7AA7D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">
    <w:name w:val="B8B0BFC56B7D4744A9CE2D1043DAC1B1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">
    <w:name w:val="843D590C42D848C8BAB3BCB1EFDF1A75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">
    <w:name w:val="610A2C8BF48F417FB53929A74B6DA1B71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5">
    <w:name w:val="757A92C0877B41BAB9C66EBA19DB3BA4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5">
    <w:name w:val="8353AB9A4E694A3CADFC3F4A56E7E543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5">
    <w:name w:val="911DA91B031F4CFE916AE18B7850F95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5">
    <w:name w:val="2B55DE2B8A6945719C3D22FED04C77F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5">
    <w:name w:val="C4EEE03DABB144B085D94F2E52E6E34E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5">
    <w:name w:val="F8A6105382C24F05A94B927C521B46C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">
    <w:name w:val="4AB12FA9288446F598A0FD777F3FDF0E"/>
    <w:rsid w:val="0060526F"/>
  </w:style>
  <w:style w:type="paragraph" w:customStyle="1" w:styleId="3221D223BD694235876FD57EF8E2A6BD">
    <w:name w:val="3221D223BD694235876FD57EF8E2A6BD"/>
    <w:rsid w:val="0060526F"/>
  </w:style>
  <w:style w:type="paragraph" w:customStyle="1" w:styleId="35C2B2B6C14E48899733288EDD3E151018">
    <w:name w:val="35C2B2B6C14E48899733288EDD3E151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8">
    <w:name w:val="A220206ECA7140A48CBD16E3F08FCE741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8">
    <w:name w:val="9C73CE90087644D5AC6825BC1E210CA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8">
    <w:name w:val="31EE708095CF490DA91581C9A2BC89B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8">
    <w:name w:val="2B8375023E31445E8CDAAEADB57FB77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8">
    <w:name w:val="7499A0840E4C4827A06C41524A349191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8">
    <w:name w:val="5996F0043EEA43A483F8B8BC1D0FE8F3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8">
    <w:name w:val="72510D9F0B234019AFE916FC970681F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8">
    <w:name w:val="72333EA9A43F4AE284F18F864688E3F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8">
    <w:name w:val="B1F1106964EB4122BAD1897D0815A72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8">
    <w:name w:val="CF48AC4522FB483589A29E500DB7CFD7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8">
    <w:name w:val="A7354D3109CB4DD4877D7A229F28717A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8">
    <w:name w:val="EB92FDBA3D5745AE92B757B846ECD1C1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2">
    <w:name w:val="83140885F4E946B78305E99028B6821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1">
    <w:name w:val="16272BA2509A453DB5E12A5DFD35C0CD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0">
    <w:name w:val="92826575BA2D431EA6556B45955FB1A3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0">
    <w:name w:val="C22F16D9833640A8B95A7C8BFE70EBFE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0">
    <w:name w:val="C54175ADF68E4FA3B9CD0B5557AD1585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9">
    <w:name w:val="DDEBB7FFC50E451E96C61B7A7C1086DE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9">
    <w:name w:val="BF9991050F5349EB918D8C9561EAB886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9">
    <w:name w:val="77F540281C1D46D29D5890B5C12AFB92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9">
    <w:name w:val="2B5B614CE0FA4C0C96FB564A0F773A82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9">
    <w:name w:val="A4914E8740A5470CACF23A042AC8C70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9">
    <w:name w:val="BAB68D17C7E94488923D43BAF4C15BB0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9">
    <w:name w:val="583CDA8339794EA08BA06270FF2A76D1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8">
    <w:name w:val="69C9636264E74C4AA1BD3459720997DA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8">
    <w:name w:val="9673801080764A069710B0C92BB1A745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5">
    <w:name w:val="48FBC376C46C4C01BB79F1D4B24A6C8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5">
    <w:name w:val="4F75D92B29994498BF83CA4BC43B531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0">
    <w:name w:val="8A1CBF988C7C4DF5A5A473AD5869A3683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5">
    <w:name w:val="1B3C548A387C4A3395180ABBB10B41B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5">
    <w:name w:val="ACC768EF66514D96A326B7124955AFEB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5">
    <w:name w:val="CAE6970F0A9E42EBBA8EB5BCAE3537DD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5">
    <w:name w:val="DC5E73CA64EB4AD2B78D1A8CF262864C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5">
    <w:name w:val="BF24BA6056164291BF124E6DDA89CD9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5">
    <w:name w:val="DA041DD3C28D4CC6B0017808A5995CB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5">
    <w:name w:val="E9660D48E81A448DBD28847504AF7708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5">
    <w:name w:val="C290DF30E80E4F288F0EE74BBF425EB8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3">
    <w:name w:val="0CA535164D164795A0560DD619BADED0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0">
    <w:name w:val="A490811C52F44731BAAB47661BE42FA93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2">
    <w:name w:val="6DD89ADCF034450F81D0EFD44FE6200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5">
    <w:name w:val="6C65CE3996834A34B45BD8E7C830D3E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5">
    <w:name w:val="E77AE0D786B4444E8E721CF548839F34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5">
    <w:name w:val="3F59C17B8EBB440FA3157F6BC1F45BA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5">
    <w:name w:val="86178051D4AE4B4C9D82C3453684E9A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2">
    <w:name w:val="8297EA507B4E4491B747917E08C00CA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2">
    <w:name w:val="E780163E7EE449BB8E4EFE8883792694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2">
    <w:name w:val="90D56C357F244807BA0E3ABB2100251B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2">
    <w:name w:val="84EFBE04EE794AB1A646EEA2421EAD55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2">
    <w:name w:val="2266EF0FCBA4442F9A2972878417B15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30">
    <w:name w:val="F2E83DA0CE194CCD8B17C9621213BAB53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8">
    <w:name w:val="88ED411EA4714DCEB387CD09516EA42C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7">
    <w:name w:val="1AD7772E66AB46B49845C50B965CBF26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8">
    <w:name w:val="DF5BEF74B952445AAF16483A9479B7B0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8">
    <w:name w:val="3E17A3053519402181A5B50D5F3FED78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8">
    <w:name w:val="4E22E5C16FC0474892663C3FBE973ECD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8">
    <w:name w:val="E9C6092754C944C898F4AC9395F0171E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8">
    <w:name w:val="BC809F21C1334517A6C28BB380C407A1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8">
    <w:name w:val="C7623543BF7149F7A6B7D401DCE2B0E3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8">
    <w:name w:val="CE49A51E6D0A434198319F37C6A017C7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8">
    <w:name w:val="D1B752E200684BC09BB6933AF3A82F82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9">
    <w:name w:val="B205D51F578A4A8AA87B5AB53F10B89F2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8">
    <w:name w:val="F8DA5403326B4ECF94AD9F99EC7ED8AA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8">
    <w:name w:val="50C2BEC94BCD480792CE32DB2123211B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8">
    <w:name w:val="82680A57E9FC4582B12B8FA6D3F1794C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8">
    <w:name w:val="DF70268F44DA492EB939F88DF8A2E9C1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0">
    <w:name w:val="CCFE564E571E4F1DAAA04EC96F78FA4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1">
    <w:name w:val="F29D734E3F014616BA0616FFCC47BA4F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8">
    <w:name w:val="BC40CD1ADBDB45FEA97D740E28DAFBD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7">
    <w:name w:val="38E0E504054B468B8A27A67CACEF1AE37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7">
    <w:name w:val="D4D00897A0D84D2481220E21923995BA7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7">
    <w:name w:val="27925B529AD44EC3B136DCA05939A669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7">
    <w:name w:val="86A1ED54EE0E49FE8325A10DB53FF6B77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4">
    <w:name w:val="C0B1707B62E741E9A4E2F91A2E80677D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7">
    <w:name w:val="34D36843A7B54B7EADA1C7E61A06FA08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7">
    <w:name w:val="549DED7078F54E60862C6595A78B465A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7">
    <w:name w:val="7F426734BEAF4113B46AAD9121CEFEA0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7">
    <w:name w:val="DFD71DFF5F5640FB8CB3A6560A8D88A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7">
    <w:name w:val="DE672557C5DF473E8FD6142F7D7834D6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7">
    <w:name w:val="0D362C341CA64C5BBA91549EC6D699A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7">
    <w:name w:val="335F816244864164AAB4F8CDF1F8071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7">
    <w:name w:val="6E73BF6F02F240C3980E6ABA6B40D219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7">
    <w:name w:val="BB113D6CCF76471197751915CB4281C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7">
    <w:name w:val="DD875468096B45C2B527EC6EF8D3514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7">
    <w:name w:val="3692932E64AA4BDFA8CD92D2A10646D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7">
    <w:name w:val="82EB33C5B02A4502A666E0A04057BA9F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7">
    <w:name w:val="4C7FB2AAEDE9483F881FAF6EB69B25D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7">
    <w:name w:val="46192DD756C14F60BF81AA9CA23A46C3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7">
    <w:name w:val="E34AD81B2F4948FD9A14437548B7FFA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3">
    <w:name w:val="5BD8A27CA1D5489E90FCE9DE414B599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2">
    <w:name w:val="7304C09B1F2144C0B1C169359E20EED5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3">
    <w:name w:val="54A79DEDB1E24FD38424520CB0E65514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2">
    <w:name w:val="FD3544B8D02B4369B67908BA2EABFCBD2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2">
    <w:name w:val="213FABB4BB59449FB33BD232558761C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2">
    <w:name w:val="BAE8259378164278BD8D7B2BA1644D962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6">
    <w:name w:val="1C8F5EF6ECCD4255B059B65137DEA0A3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6">
    <w:name w:val="CC835E1C093B40D6B8C924EA84CF805A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6">
    <w:name w:val="2FB4E5DD79474A31A317D7B8CFF5600A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">
    <w:name w:val="940DD6280823458F8E29FCEF084C3AE0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2">
    <w:name w:val="9C626170003A4E3E8834A86BE73EEB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">
    <w:name w:val="F0EDA2F3E4AA420F812F915D8E2CD2CB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">
    <w:name w:val="39277B12674D4637985DDCFD1C073442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">
    <w:name w:val="BB886B25F44F4A64A80CF3E41AA07DC1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">
    <w:name w:val="4A1B2A8D184041D3A8AB90A932EC66B1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">
    <w:name w:val="0852626475BF4805B636F9C3AEE7AA7D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2">
    <w:name w:val="B8B0BFC56B7D4744A9CE2D1043DAC1B12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2">
    <w:name w:val="843D590C42D848C8BAB3BCB1EFDF1A7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2">
    <w:name w:val="610A2C8BF48F417FB53929A74B6DA1B72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">
    <w:name w:val="603391F9BB0D47BE93A6317724EFB7FC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6">
    <w:name w:val="757A92C0877B41BAB9C66EBA19DB3BA4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6">
    <w:name w:val="8353AB9A4E694A3CADFC3F4A56E7E543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6">
    <w:name w:val="911DA91B031F4CFE916AE18B7850F95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6">
    <w:name w:val="2B55DE2B8A6945719C3D22FED04C77F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6">
    <w:name w:val="C4EEE03DABB144B085D94F2E52E6E34E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6">
    <w:name w:val="F8A6105382C24F05A94B927C521B46C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">
    <w:name w:val="4AB12FA9288446F598A0FD777F3FDF0E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">
    <w:name w:val="B652077214344E65909FF1B40E59DE16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">
    <w:name w:val="3221D223BD694235876FD57EF8E2A6BD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">
    <w:name w:val="FA2B0DAB2F33464893C59E7E5CAAA9C6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">
    <w:name w:val="411FA6002280447FA25187DEFACABFFF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">
    <w:name w:val="32C83F6F512948F2806C391180174546"/>
    <w:rsid w:val="00B02E95"/>
  </w:style>
  <w:style w:type="paragraph" w:customStyle="1" w:styleId="32C83F6F512948F2806C3911801745461">
    <w:name w:val="32C83F6F512948F2806C391180174546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9">
    <w:name w:val="35C2B2B6C14E48899733288EDD3E15101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9">
    <w:name w:val="A220206ECA7140A48CBD16E3F08FCE7419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9">
    <w:name w:val="9C73CE90087644D5AC6825BC1E210CA2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9">
    <w:name w:val="31EE708095CF490DA91581C9A2BC89B9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9">
    <w:name w:val="2B8375023E31445E8CDAAEADB57FB77A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9">
    <w:name w:val="7499A0840E4C4827A06C41524A349191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9">
    <w:name w:val="5996F0043EEA43A483F8B8BC1D0FE8F3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9">
    <w:name w:val="72510D9F0B234019AFE916FC970681FA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9">
    <w:name w:val="72333EA9A43F4AE284F18F864688E3FE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9">
    <w:name w:val="B1F1106964EB4122BAD1897D0815A729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9">
    <w:name w:val="CF48AC4522FB483589A29E500DB7CFD7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9">
    <w:name w:val="A7354D3109CB4DD4877D7A229F28717A19"/>
    <w:rsid w:val="00B02E95"/>
    <w:pPr>
      <w:numPr>
        <w:numId w:val="4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9">
    <w:name w:val="EB92FDBA3D5745AE92B757B846ECD1C1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3">
    <w:name w:val="83140885F4E946B78305E99028B682152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2">
    <w:name w:val="16272BA2509A453DB5E12A5DFD35C0CD2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1">
    <w:name w:val="92826575BA2D431EA6556B45955FB1A32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1">
    <w:name w:val="C22F16D9833640A8B95A7C8BFE70EBFE2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1">
    <w:name w:val="C54175ADF68E4FA3B9CD0B5557AD15852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0">
    <w:name w:val="DDEBB7FFC50E451E96C61B7A7C1086DE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0">
    <w:name w:val="BF9991050F5349EB918D8C9561EAB886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0">
    <w:name w:val="77F540281C1D46D29D5890B5C12AFB92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0">
    <w:name w:val="2B5B614CE0FA4C0C96FB564A0F773A82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0">
    <w:name w:val="A4914E8740A5470CACF23A042AC8C70A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0">
    <w:name w:val="BAB68D17C7E94488923D43BAF4C15BB0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0">
    <w:name w:val="583CDA8339794EA08BA06270FF2A76D1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9">
    <w:name w:val="69C9636264E74C4AA1BD3459720997DA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9">
    <w:name w:val="9673801080764A069710B0C92BB1A745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6">
    <w:name w:val="48FBC376C46C4C01BB79F1D4B24A6C81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6">
    <w:name w:val="4F75D92B29994498BF83CA4BC43B5311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1">
    <w:name w:val="8A1CBF988C7C4DF5A5A473AD5869A3683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6">
    <w:name w:val="1B3C548A387C4A3395180ABBB10B41B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6">
    <w:name w:val="ACC768EF66514D96A326B7124955AFEB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6">
    <w:name w:val="CAE6970F0A9E42EBBA8EB5BCAE3537DD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6">
    <w:name w:val="DC5E73CA64EB4AD2B78D1A8CF262864C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6">
    <w:name w:val="BF24BA6056164291BF124E6DDA89CD9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6">
    <w:name w:val="DA041DD3C28D4CC6B0017808A5995CB9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6">
    <w:name w:val="E9660D48E81A448DBD28847504AF7708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6">
    <w:name w:val="C290DF30E80E4F288F0EE74BBF425EB8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4">
    <w:name w:val="0CA535164D164795A0560DD619BADED014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1">
    <w:name w:val="A490811C52F44731BAAB47661BE42FA93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3">
    <w:name w:val="6DD89ADCF034450F81D0EFD44FE6200413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6">
    <w:name w:val="6C65CE3996834A34B45BD8E7C830D3E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6">
    <w:name w:val="E77AE0D786B4444E8E721CF548839F34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6">
    <w:name w:val="3F59C17B8EBB440FA3157F6BC1F45BA5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6">
    <w:name w:val="86178051D4AE4B4C9D82C3453684E9A5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3">
    <w:name w:val="8297EA507B4E4491B747917E08C00CA413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3">
    <w:name w:val="E780163E7EE449BB8E4EFE8883792694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3">
    <w:name w:val="90D56C357F244807BA0E3ABB2100251B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3">
    <w:name w:val="84EFBE04EE794AB1A646EEA2421EAD55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3">
    <w:name w:val="2266EF0FCBA4442F9A2972878417B15E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31">
    <w:name w:val="F2E83DA0CE194CCD8B17C9621213BAB53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9">
    <w:name w:val="88ED411EA4714DCEB387CD09516EA42C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8">
    <w:name w:val="1AD7772E66AB46B49845C50B965CBF26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9">
    <w:name w:val="DF5BEF74B952445AAF16483A9479B7B0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9">
    <w:name w:val="3E17A3053519402181A5B50D5F3FED78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9">
    <w:name w:val="4E22E5C16FC0474892663C3FBE973ECD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9">
    <w:name w:val="E9C6092754C944C898F4AC9395F0171E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9">
    <w:name w:val="BC809F21C1334517A6C28BB380C407A1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9">
    <w:name w:val="C7623543BF7149F7A6B7D401DCE2B0E3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9">
    <w:name w:val="CE49A51E6D0A434198319F37C6A017C7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9">
    <w:name w:val="D1B752E200684BC09BB6933AF3A82F82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0">
    <w:name w:val="B205D51F578A4A8AA87B5AB53F10B89F30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9">
    <w:name w:val="F8DA5403326B4ECF94AD9F99EC7ED8AA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9">
    <w:name w:val="50C2BEC94BCD480792CE32DB2123211B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9">
    <w:name w:val="82680A57E9FC4582B12B8FA6D3F1794C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9">
    <w:name w:val="DF70268F44DA492EB939F88DF8A2E9C1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1">
    <w:name w:val="CCFE564E571E4F1DAAA04EC96F78FA411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2">
    <w:name w:val="F29D734E3F014616BA0616FFCC47BA4F1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9">
    <w:name w:val="BC40CD1ADBDB45FEA97D740E28DAFBD5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8">
    <w:name w:val="38E0E504054B468B8A27A67CACEF1AE38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8">
    <w:name w:val="D4D00897A0D84D2481220E21923995BA8"/>
    <w:rsid w:val="00B02E9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8">
    <w:name w:val="27925B529AD44EC3B136DCA05939A669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8">
    <w:name w:val="86A1ED54EE0E49FE8325A10DB53FF6B78"/>
    <w:rsid w:val="00B02E9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5">
    <w:name w:val="C0B1707B62E741E9A4E2F91A2E80677D5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8">
    <w:name w:val="34D36843A7B54B7EADA1C7E61A06FA08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8">
    <w:name w:val="549DED7078F54E60862C6595A78B465A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8">
    <w:name w:val="7F426734BEAF4113B46AAD9121CEFEA0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8">
    <w:name w:val="DFD71DFF5F5640FB8CB3A6560A8D88A5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8">
    <w:name w:val="DE672557C5DF473E8FD6142F7D7834D6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8">
    <w:name w:val="0D362C341CA64C5BBA91549EC6D699A5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8">
    <w:name w:val="335F816244864164AAB4F8CDF1F8071C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8">
    <w:name w:val="6E73BF6F02F240C3980E6ABA6B40D219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8">
    <w:name w:val="BB113D6CCF76471197751915CB4281C1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8">
    <w:name w:val="DD875468096B45C2B527EC6EF8D35147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8">
    <w:name w:val="3692932E64AA4BDFA8CD92D2A10646D7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8">
    <w:name w:val="82EB33C5B02A4502A666E0A04057BA9F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8">
    <w:name w:val="4C7FB2AAEDE9483F881FAF6EB69B25DB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8">
    <w:name w:val="46192DD756C14F60BF81AA9CA23A46C3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8">
    <w:name w:val="E34AD81B2F4948FD9A14437548B7FFAE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4">
    <w:name w:val="5BD8A27CA1D5489E90FCE9DE414B59914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3">
    <w:name w:val="7304C09B1F2144C0B1C169359E20EED5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4">
    <w:name w:val="54A79DEDB1E24FD38424520CB0E655144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3">
    <w:name w:val="FD3544B8D02B4369B67908BA2EABFCBD3"/>
    <w:rsid w:val="00B02E9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3">
    <w:name w:val="213FABB4BB59449FB33BD232558761C5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3">
    <w:name w:val="BAE8259378164278BD8D7B2BA1644D963"/>
    <w:rsid w:val="00B02E9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7">
    <w:name w:val="1C8F5EF6ECCD4255B059B65137DEA0A3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7">
    <w:name w:val="CC835E1C093B40D6B8C924EA84CF805A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7">
    <w:name w:val="2FB4E5DD79474A31A317D7B8CFF5600A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2">
    <w:name w:val="940DD6280823458F8E29FCEF084C3AE0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3">
    <w:name w:val="9C626170003A4E3E8834A86BE73EEB62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2">
    <w:name w:val="F0EDA2F3E4AA420F812F915D8E2CD2CB2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2">
    <w:name w:val="39277B12674D4637985DDCFD1C0734422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2">
    <w:name w:val="BB886B25F44F4A64A80CF3E41AA07DC12"/>
    <w:rsid w:val="00B02E9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2">
    <w:name w:val="4A1B2A8D184041D3A8AB90A932EC66B12"/>
    <w:rsid w:val="00B02E9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2">
    <w:name w:val="0852626475BF4805B636F9C3AEE7AA7D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3">
    <w:name w:val="B8B0BFC56B7D4744A9CE2D1043DAC1B13"/>
    <w:rsid w:val="00B02E9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3">
    <w:name w:val="843D590C42D848C8BAB3BCB1EFDF1A75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3">
    <w:name w:val="610A2C8BF48F417FB53929A74B6DA1B73"/>
    <w:rsid w:val="00B02E9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">
    <w:name w:val="603391F9BB0D47BE93A6317724EFB7FC1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7">
    <w:name w:val="757A92C0877B41BAB9C66EBA19DB3BA4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7">
    <w:name w:val="8353AB9A4E694A3CADFC3F4A56E7E543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7">
    <w:name w:val="911DA91B031F4CFE916AE18B7850F951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7">
    <w:name w:val="2B55DE2B8A6945719C3D22FED04C77F8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7">
    <w:name w:val="C4EEE03DABB144B085D94F2E52E6E34E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7">
    <w:name w:val="F8A6105382C24F05A94B927C521B46C5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2">
    <w:name w:val="4AB12FA9288446F598A0FD777F3FDF0E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">
    <w:name w:val="B652077214344E65909FF1B40E59DE161"/>
    <w:rsid w:val="00B02E9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2">
    <w:name w:val="3221D223BD694235876FD57EF8E2A6BD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">
    <w:name w:val="FA2B0DAB2F33464893C59E7E5CAAA9C61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">
    <w:name w:val="411FA6002280447FA25187DEFACABFFF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">
    <w:name w:val="615C67F45CF14F3CB22D2181B00CDE9E"/>
    <w:rsid w:val="00B02E95"/>
  </w:style>
  <w:style w:type="paragraph" w:customStyle="1" w:styleId="32C83F6F512948F2806C3911801745462">
    <w:name w:val="32C83F6F512948F2806C391180174546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0">
    <w:name w:val="35C2B2B6C14E48899733288EDD3E15102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0">
    <w:name w:val="A220206ECA7140A48CBD16E3F08FCE7420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0">
    <w:name w:val="9C73CE90087644D5AC6825BC1E210CA2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0">
    <w:name w:val="31EE708095CF490DA91581C9A2BC89B920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0">
    <w:name w:val="2B8375023E31445E8CDAAEADB57FB77A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0">
    <w:name w:val="7499A0840E4C4827A06C41524A349191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0">
    <w:name w:val="5996F0043EEA43A483F8B8BC1D0FE8F3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0">
    <w:name w:val="72510D9F0B234019AFE916FC970681FA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0">
    <w:name w:val="72333EA9A43F4AE284F18F864688E3FE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0">
    <w:name w:val="B1F1106964EB4122BAD1897D0815A729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0">
    <w:name w:val="CF48AC4522FB483589A29E500DB7CFD7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0">
    <w:name w:val="A7354D3109CB4DD4877D7A229F28717A20"/>
    <w:rsid w:val="00434008"/>
    <w:pPr>
      <w:numPr>
        <w:numId w:val="6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0">
    <w:name w:val="EB92FDBA3D5745AE92B757B846ECD1C1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4">
    <w:name w:val="83140885F4E946B78305E99028B682152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3">
    <w:name w:val="16272BA2509A453DB5E12A5DFD35C0CD2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2">
    <w:name w:val="92826575BA2D431EA6556B45955FB1A32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2">
    <w:name w:val="C22F16D9833640A8B95A7C8BFE70EBFE22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2">
    <w:name w:val="C54175ADF68E4FA3B9CD0B5557AD158522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1">
    <w:name w:val="DDEBB7FFC50E451E96C61B7A7C1086DE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1">
    <w:name w:val="BF9991050F5349EB918D8C9561EAB886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1">
    <w:name w:val="77F540281C1D46D29D5890B5C12AFB92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1">
    <w:name w:val="2B5B614CE0FA4C0C96FB564A0F773A82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1">
    <w:name w:val="A4914E8740A5470CACF23A042AC8C70A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1">
    <w:name w:val="BAB68D17C7E94488923D43BAF4C15BB0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1">
    <w:name w:val="583CDA8339794EA08BA06270FF2A76D1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0">
    <w:name w:val="69C9636264E74C4AA1BD3459720997DA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0">
    <w:name w:val="9673801080764A069710B0C92BB1A745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7">
    <w:name w:val="48FBC376C46C4C01BB79F1D4B24A6C81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7">
    <w:name w:val="4F75D92B29994498BF83CA4BC43B5311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2">
    <w:name w:val="8A1CBF988C7C4DF5A5A473AD5869A3683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7">
    <w:name w:val="1B3C548A387C4A3395180ABBB10B41BE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7">
    <w:name w:val="ACC768EF66514D96A326B7124955AFEB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7">
    <w:name w:val="CAE6970F0A9E42EBBA8EB5BCAE3537DD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7">
    <w:name w:val="DC5E73CA64EB4AD2B78D1A8CF262864C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7">
    <w:name w:val="BF24BA6056164291BF124E6DDA89CD9E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7">
    <w:name w:val="DA041DD3C28D4CC6B0017808A5995CB9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7">
    <w:name w:val="E9660D48E81A448DBD28847504AF7708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7">
    <w:name w:val="C290DF30E80E4F288F0EE74BBF425EB8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5">
    <w:name w:val="0CA535164D164795A0560DD619BADED015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2">
    <w:name w:val="A490811C52F44731BAAB47661BE42FA93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4">
    <w:name w:val="6DD89ADCF034450F81D0EFD44FE6200414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7">
    <w:name w:val="6C65CE3996834A34B45BD8E7C830D3EE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7">
    <w:name w:val="E77AE0D786B4444E8E721CF548839F34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7">
    <w:name w:val="3F59C17B8EBB440FA3157F6BC1F45BA5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7">
    <w:name w:val="86178051D4AE4B4C9D82C3453684E9A5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4">
    <w:name w:val="8297EA507B4E4491B747917E08C00CA414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4">
    <w:name w:val="E780163E7EE449BB8E4EFE8883792694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4">
    <w:name w:val="90D56C357F244807BA0E3ABB2100251B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4">
    <w:name w:val="84EFBE04EE794AB1A646EEA2421EAD55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4">
    <w:name w:val="2266EF0FCBA4442F9A2972878417B15E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1">
    <w:name w:val="615C67F45CF14F3CB22D2181B00CDE9E1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2">
    <w:name w:val="F2E83DA0CE194CCD8B17C9621213BAB53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0">
    <w:name w:val="88ED411EA4714DCEB387CD09516EA42C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9">
    <w:name w:val="1AD7772E66AB46B49845C50B965CBF26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0">
    <w:name w:val="DF5BEF74B952445AAF16483A9479B7B0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0">
    <w:name w:val="3E17A3053519402181A5B50D5F3FED78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0">
    <w:name w:val="4E22E5C16FC0474892663C3FBE973ECD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0">
    <w:name w:val="E9C6092754C944C898F4AC9395F0171E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0">
    <w:name w:val="BC809F21C1334517A6C28BB380C407A1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0">
    <w:name w:val="C7623543BF7149F7A6B7D401DCE2B0E3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0">
    <w:name w:val="CE49A51E6D0A434198319F37C6A017C7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0">
    <w:name w:val="D1B752E200684BC09BB6933AF3A82F82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1">
    <w:name w:val="B205D51F578A4A8AA87B5AB53F10B89F31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0">
    <w:name w:val="F8DA5403326B4ECF94AD9F99EC7ED8AA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0">
    <w:name w:val="50C2BEC94BCD480792CE32DB2123211B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0">
    <w:name w:val="82680A57E9FC4582B12B8FA6D3F1794C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0">
    <w:name w:val="DF70268F44DA492EB939F88DF8A2E9C1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2">
    <w:name w:val="CCFE564E571E4F1DAAA04EC96F78FA411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3">
    <w:name w:val="F29D734E3F014616BA0616FFCC47BA4F1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0">
    <w:name w:val="BC40CD1ADBDB45FEA97D740E28DAFBD51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9">
    <w:name w:val="38E0E504054B468B8A27A67CACEF1AE39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9">
    <w:name w:val="D4D00897A0D84D2481220E21923995BA9"/>
    <w:rsid w:val="00434008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9">
    <w:name w:val="27925B529AD44EC3B136DCA05939A669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9">
    <w:name w:val="86A1ED54EE0E49FE8325A10DB53FF6B79"/>
    <w:rsid w:val="00434008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6">
    <w:name w:val="C0B1707B62E741E9A4E2F91A2E80677D6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9">
    <w:name w:val="34D36843A7B54B7EADA1C7E61A06FA08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9">
    <w:name w:val="549DED7078F54E60862C6595A78B465A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9">
    <w:name w:val="7F426734BEAF4113B46AAD9121CEFEA0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9">
    <w:name w:val="DFD71DFF5F5640FB8CB3A6560A8D88A5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9">
    <w:name w:val="DE672557C5DF473E8FD6142F7D7834D6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9">
    <w:name w:val="0D362C341CA64C5BBA91549EC6D699A5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9">
    <w:name w:val="335F816244864164AAB4F8CDF1F8071C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9">
    <w:name w:val="6E73BF6F02F240C3980E6ABA6B40D219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9">
    <w:name w:val="BB113D6CCF76471197751915CB4281C1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9">
    <w:name w:val="DD875468096B45C2B527EC6EF8D35147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9">
    <w:name w:val="3692932E64AA4BDFA8CD92D2A10646D7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9">
    <w:name w:val="82EB33C5B02A4502A666E0A04057BA9F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9">
    <w:name w:val="4C7FB2AAEDE9483F881FAF6EB69B25DB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9">
    <w:name w:val="46192DD756C14F60BF81AA9CA23A46C3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9">
    <w:name w:val="E34AD81B2F4948FD9A14437548B7FFAE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5">
    <w:name w:val="5BD8A27CA1D5489E90FCE9DE414B59915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4">
    <w:name w:val="7304C09B1F2144C0B1C169359E20EED5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5">
    <w:name w:val="54A79DEDB1E24FD38424520CB0E655145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4">
    <w:name w:val="FD3544B8D02B4369B67908BA2EABFCBD4"/>
    <w:rsid w:val="00434008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4">
    <w:name w:val="213FABB4BB59449FB33BD232558761C5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4">
    <w:name w:val="BAE8259378164278BD8D7B2BA1644D964"/>
    <w:rsid w:val="00434008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8">
    <w:name w:val="1C8F5EF6ECCD4255B059B65137DEA0A3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8">
    <w:name w:val="CC835E1C093B40D6B8C924EA84CF805A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8">
    <w:name w:val="2FB4E5DD79474A31A317D7B8CFF5600A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3">
    <w:name w:val="940DD6280823458F8E29FCEF084C3AE0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4">
    <w:name w:val="9C626170003A4E3E8834A86BE73EEB62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3">
    <w:name w:val="F0EDA2F3E4AA420F812F915D8E2CD2CB3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3">
    <w:name w:val="39277B12674D4637985DDCFD1C0734423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3">
    <w:name w:val="BB886B25F44F4A64A80CF3E41AA07DC13"/>
    <w:rsid w:val="00434008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3">
    <w:name w:val="4A1B2A8D184041D3A8AB90A932EC66B13"/>
    <w:rsid w:val="00434008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3">
    <w:name w:val="0852626475BF4805B636F9C3AEE7AA7D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4">
    <w:name w:val="B8B0BFC56B7D4744A9CE2D1043DAC1B14"/>
    <w:rsid w:val="00434008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4">
    <w:name w:val="843D590C42D848C8BAB3BCB1EFDF1A75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4">
    <w:name w:val="610A2C8BF48F417FB53929A74B6DA1B74"/>
    <w:rsid w:val="00434008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2">
    <w:name w:val="603391F9BB0D47BE93A6317724EFB7FC2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8">
    <w:name w:val="757A92C0877B41BAB9C66EBA19DB3BA4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8">
    <w:name w:val="8353AB9A4E694A3CADFC3F4A56E7E543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8">
    <w:name w:val="911DA91B031F4CFE916AE18B7850F951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8">
    <w:name w:val="2B55DE2B8A6945719C3D22FED04C77F8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8">
    <w:name w:val="C4EEE03DABB144B085D94F2E52E6E34E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8">
    <w:name w:val="F8A6105382C24F05A94B927C521B46C5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3">
    <w:name w:val="4AB12FA9288446F598A0FD777F3FDF0E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2">
    <w:name w:val="B652077214344E65909FF1B40E59DE162"/>
    <w:rsid w:val="00434008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3">
    <w:name w:val="3221D223BD694235876FD57EF8E2A6BD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2">
    <w:name w:val="FA2B0DAB2F33464893C59E7E5CAAA9C62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2">
    <w:name w:val="411FA6002280447FA25187DEFACABFFF2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934C4411263401998B7804B72AF0C25">
    <w:name w:val="4934C4411263401998B7804B72AF0C25"/>
    <w:rsid w:val="00434008"/>
  </w:style>
  <w:style w:type="paragraph" w:customStyle="1" w:styleId="69719179100B49FEBBCC3183FFEA4ACE">
    <w:name w:val="69719179100B49FEBBCC3183FFEA4ACE"/>
    <w:rsid w:val="00434008"/>
  </w:style>
  <w:style w:type="paragraph" w:customStyle="1" w:styleId="EC7514CCF8444180B594270BFB808D34">
    <w:name w:val="EC7514CCF8444180B594270BFB808D34"/>
    <w:rsid w:val="00434008"/>
  </w:style>
  <w:style w:type="paragraph" w:customStyle="1" w:styleId="32C83F6F512948F2806C3911801745463">
    <w:name w:val="32C83F6F512948F2806C391180174546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1">
    <w:name w:val="35C2B2B6C14E48899733288EDD3E15102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1">
    <w:name w:val="A220206ECA7140A48CBD16E3F08FCE7421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1">
    <w:name w:val="9C73CE90087644D5AC6825BC1E210CA2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1">
    <w:name w:val="31EE708095CF490DA91581C9A2BC89B921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1">
    <w:name w:val="2B8375023E31445E8CDAAEADB57FB77A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1">
    <w:name w:val="7499A0840E4C4827A06C41524A349191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1">
    <w:name w:val="5996F0043EEA43A483F8B8BC1D0FE8F3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1">
    <w:name w:val="72510D9F0B234019AFE916FC970681FA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1">
    <w:name w:val="72333EA9A43F4AE284F18F864688E3FE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1">
    <w:name w:val="B1F1106964EB4122BAD1897D0815A729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1">
    <w:name w:val="CF48AC4522FB483589A29E500DB7CFD7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1">
    <w:name w:val="A7354D3109CB4DD4877D7A229F28717A21"/>
    <w:rsid w:val="00026749"/>
    <w:pPr>
      <w:numPr>
        <w:numId w:val="8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1">
    <w:name w:val="EB92FDBA3D5745AE92B757B846ECD1C1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5">
    <w:name w:val="83140885F4E946B78305E99028B682152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4">
    <w:name w:val="16272BA2509A453DB5E12A5DFD35C0CD2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3">
    <w:name w:val="92826575BA2D431EA6556B45955FB1A32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3">
    <w:name w:val="C22F16D9833640A8B95A7C8BFE70EBFE23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3">
    <w:name w:val="C54175ADF68E4FA3B9CD0B5557AD158523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2">
    <w:name w:val="DDEBB7FFC50E451E96C61B7A7C1086DE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2">
    <w:name w:val="BF9991050F5349EB918D8C9561EAB886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2">
    <w:name w:val="77F540281C1D46D29D5890B5C12AFB92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2">
    <w:name w:val="2B5B614CE0FA4C0C96FB564A0F773A82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2">
    <w:name w:val="A4914E8740A5470CACF23A042AC8C70A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2">
    <w:name w:val="BAB68D17C7E94488923D43BAF4C15BB0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2">
    <w:name w:val="583CDA8339794EA08BA06270FF2A76D1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1">
    <w:name w:val="69C9636264E74C4AA1BD3459720997DA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1">
    <w:name w:val="9673801080764A069710B0C92BB1A745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8">
    <w:name w:val="48FBC376C46C4C01BB79F1D4B24A6C81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8">
    <w:name w:val="4F75D92B29994498BF83CA4BC43B5311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3">
    <w:name w:val="8A1CBF988C7C4DF5A5A473AD5869A3683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8">
    <w:name w:val="1B3C548A387C4A3395180ABBB10B41BE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8">
    <w:name w:val="ACC768EF66514D96A326B7124955AFEB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8">
    <w:name w:val="CAE6970F0A9E42EBBA8EB5BCAE3537DD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8">
    <w:name w:val="DC5E73CA64EB4AD2B78D1A8CF262864C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8">
    <w:name w:val="BF24BA6056164291BF124E6DDA89CD9E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8">
    <w:name w:val="DA041DD3C28D4CC6B0017808A5995CB9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8">
    <w:name w:val="E9660D48E81A448DBD28847504AF7708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8">
    <w:name w:val="C290DF30E80E4F288F0EE74BBF425EB8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6">
    <w:name w:val="0CA535164D164795A0560DD619BADED016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3">
    <w:name w:val="A490811C52F44731BAAB47661BE42FA93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5">
    <w:name w:val="6DD89ADCF034450F81D0EFD44FE6200415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8">
    <w:name w:val="6C65CE3996834A34B45BD8E7C830D3EE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8">
    <w:name w:val="E77AE0D786B4444E8E721CF548839F34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8">
    <w:name w:val="3F59C17B8EBB440FA3157F6BC1F45BA5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8">
    <w:name w:val="86178051D4AE4B4C9D82C3453684E9A5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5">
    <w:name w:val="8297EA507B4E4491B747917E08C00CA415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5">
    <w:name w:val="E780163E7EE449BB8E4EFE8883792694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5">
    <w:name w:val="90D56C357F244807BA0E3ABB2100251B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5">
    <w:name w:val="84EFBE04EE794AB1A646EEA2421EAD55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5">
    <w:name w:val="2266EF0FCBA4442F9A2972878417B15E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2">
    <w:name w:val="615C67F45CF14F3CB22D2181B00CDE9E2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3">
    <w:name w:val="F2E83DA0CE194CCD8B17C9621213BAB53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1">
    <w:name w:val="88ED411EA4714DCEB387CD09516EA42C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0">
    <w:name w:val="1AD7772E66AB46B49845C50B965CBF26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1">
    <w:name w:val="DF5BEF74B952445AAF16483A9479B7B0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1">
    <w:name w:val="3E17A3053519402181A5B50D5F3FED78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1">
    <w:name w:val="4E22E5C16FC0474892663C3FBE973ECD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1">
    <w:name w:val="E9C6092754C944C898F4AC9395F0171E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1">
    <w:name w:val="BC809F21C1334517A6C28BB380C407A1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1">
    <w:name w:val="C7623543BF7149F7A6B7D401DCE2B0E3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1">
    <w:name w:val="CE49A51E6D0A434198319F37C6A017C7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1">
    <w:name w:val="D1B752E200684BC09BB6933AF3A82F82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2">
    <w:name w:val="B205D51F578A4A8AA87B5AB53F10B89F32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1">
    <w:name w:val="F8DA5403326B4ECF94AD9F99EC7ED8AA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1">
    <w:name w:val="50C2BEC94BCD480792CE32DB2123211B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1">
    <w:name w:val="82680A57E9FC4582B12B8FA6D3F1794C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1">
    <w:name w:val="DF70268F44DA492EB939F88DF8A2E9C1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3">
    <w:name w:val="CCFE564E571E4F1DAAA04EC96F78FA411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4">
    <w:name w:val="F29D734E3F014616BA0616FFCC47BA4F1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1">
    <w:name w:val="BC40CD1ADBDB45FEA97D740E28DAFBD51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0">
    <w:name w:val="38E0E504054B468B8A27A67CACEF1AE310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0">
    <w:name w:val="D4D00897A0D84D2481220E21923995BA10"/>
    <w:rsid w:val="00026749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0">
    <w:name w:val="27925B529AD44EC3B136DCA05939A669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0">
    <w:name w:val="86A1ED54EE0E49FE8325A10DB53FF6B710"/>
    <w:rsid w:val="00026749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7">
    <w:name w:val="C0B1707B62E741E9A4E2F91A2E80677D7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0">
    <w:name w:val="34D36843A7B54B7EADA1C7E61A06FA08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0">
    <w:name w:val="549DED7078F54E60862C6595A78B465A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0">
    <w:name w:val="7F426734BEAF4113B46AAD9121CEFEA0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0">
    <w:name w:val="DFD71DFF5F5640FB8CB3A6560A8D88A5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0">
    <w:name w:val="DE672557C5DF473E8FD6142F7D7834D6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0">
    <w:name w:val="0D362C341CA64C5BBA91549EC6D699A5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0">
    <w:name w:val="335F816244864164AAB4F8CDF1F8071C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0">
    <w:name w:val="6E73BF6F02F240C3980E6ABA6B40D219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0">
    <w:name w:val="BB113D6CCF76471197751915CB4281C1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0">
    <w:name w:val="DD875468096B45C2B527EC6EF8D35147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0">
    <w:name w:val="3692932E64AA4BDFA8CD92D2A10646D7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0">
    <w:name w:val="82EB33C5B02A4502A666E0A04057BA9F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0">
    <w:name w:val="4C7FB2AAEDE9483F881FAF6EB69B25DB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0">
    <w:name w:val="46192DD756C14F60BF81AA9CA23A46C3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0">
    <w:name w:val="E34AD81B2F4948FD9A14437548B7FFAE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6">
    <w:name w:val="5BD8A27CA1D5489E90FCE9DE414B59916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5">
    <w:name w:val="7304C09B1F2144C0B1C169359E20EED5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6">
    <w:name w:val="54A79DEDB1E24FD38424520CB0E655146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5">
    <w:name w:val="FD3544B8D02B4369B67908BA2EABFCBD5"/>
    <w:rsid w:val="00026749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5">
    <w:name w:val="213FABB4BB59449FB33BD232558761C5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5">
    <w:name w:val="BAE8259378164278BD8D7B2BA1644D965"/>
    <w:rsid w:val="00026749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9">
    <w:name w:val="1C8F5EF6ECCD4255B059B65137DEA0A3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9">
    <w:name w:val="CC835E1C093B40D6B8C924EA84CF805A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9">
    <w:name w:val="2FB4E5DD79474A31A317D7B8CFF5600A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4">
    <w:name w:val="940DD6280823458F8E29FCEF084C3AE0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5">
    <w:name w:val="9C626170003A4E3E8834A86BE73EEB62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4">
    <w:name w:val="F0EDA2F3E4AA420F812F915D8E2CD2CB4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4">
    <w:name w:val="39277B12674D4637985DDCFD1C0734424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4">
    <w:name w:val="BB886B25F44F4A64A80CF3E41AA07DC14"/>
    <w:rsid w:val="00026749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4">
    <w:name w:val="4A1B2A8D184041D3A8AB90A932EC66B14"/>
    <w:rsid w:val="00026749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4">
    <w:name w:val="0852626475BF4805B636F9C3AEE7AA7D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5">
    <w:name w:val="B8B0BFC56B7D4744A9CE2D1043DAC1B15"/>
    <w:rsid w:val="00026749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5">
    <w:name w:val="843D590C42D848C8BAB3BCB1EFDF1A75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5">
    <w:name w:val="610A2C8BF48F417FB53929A74B6DA1B75"/>
    <w:rsid w:val="00026749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3">
    <w:name w:val="603391F9BB0D47BE93A6317724EFB7FC3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9">
    <w:name w:val="757A92C0877B41BAB9C66EBA19DB3BA4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9">
    <w:name w:val="8353AB9A4E694A3CADFC3F4A56E7E543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9">
    <w:name w:val="911DA91B031F4CFE916AE18B7850F951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9">
    <w:name w:val="2B55DE2B8A6945719C3D22FED04C77F8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9">
    <w:name w:val="C4EEE03DABB144B085D94F2E52E6E34E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9">
    <w:name w:val="F8A6105382C24F05A94B927C521B46C5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4">
    <w:name w:val="4AB12FA9288446F598A0FD777F3FDF0E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3">
    <w:name w:val="B652077214344E65909FF1B40E59DE163"/>
    <w:rsid w:val="00026749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4">
    <w:name w:val="3221D223BD694235876FD57EF8E2A6BD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3">
    <w:name w:val="FA2B0DAB2F33464893C59E7E5CAAA9C63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3">
    <w:name w:val="411FA6002280447FA25187DEFACABFFF3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D2AA7D7191745DCAE9ED7349C736E08">
    <w:name w:val="6D2AA7D7191745DCAE9ED7349C736E08"/>
    <w:rsid w:val="00026749"/>
  </w:style>
  <w:style w:type="paragraph" w:customStyle="1" w:styleId="D651C0D41A574C70B99B495508F6EF20">
    <w:name w:val="D651C0D41A574C70B99B495508F6EF20"/>
    <w:rsid w:val="00026749"/>
  </w:style>
  <w:style w:type="table" w:customStyle="1" w:styleId="TabelleohneRahmen">
    <w:name w:val="Tabelle ohne Rahmen"/>
    <w:basedOn w:val="NormaleTabelle"/>
    <w:uiPriority w:val="99"/>
    <w:rsid w:val="00E01CD5"/>
    <w:pPr>
      <w:spacing w:after="0" w:line="240" w:lineRule="auto"/>
    </w:pPr>
    <w:rPr>
      <w:rFonts w:eastAsiaTheme="minorHAnsi" w:cs="font1482"/>
      <w:lang w:eastAsia="en-US"/>
    </w:rPr>
    <w:tblPr>
      <w:tblCellMar>
        <w:left w:w="0" w:type="dxa"/>
        <w:right w:w="28" w:type="dxa"/>
      </w:tblCellMar>
    </w:tblPr>
    <w:trPr>
      <w:hidden/>
    </w:trPr>
  </w:style>
  <w:style w:type="paragraph" w:customStyle="1" w:styleId="652D1B73338D4F97BC96FD5966C58024">
    <w:name w:val="652D1B73338D4F97BC96FD5966C58024"/>
    <w:rsid w:val="00840B34"/>
  </w:style>
  <w:style w:type="paragraph" w:customStyle="1" w:styleId="32C83F6F512948F2806C3911801745464">
    <w:name w:val="32C83F6F512948F2806C391180174546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2">
    <w:name w:val="35C2B2B6C14E48899733288EDD3E1510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2">
    <w:name w:val="A220206ECA7140A48CBD16E3F08FCE7422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2">
    <w:name w:val="9C73CE90087644D5AC6825BC1E210CA2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2">
    <w:name w:val="31EE708095CF490DA91581C9A2BC89B9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2">
    <w:name w:val="2B8375023E31445E8CDAAEADB57FB77A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1">
    <w:name w:val="652D1B73338D4F97BC96FD5966C58024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2">
    <w:name w:val="7499A0840E4C4827A06C41524A349191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2">
    <w:name w:val="5996F0043EEA43A483F8B8BC1D0FE8F3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2">
    <w:name w:val="72510D9F0B234019AFE916FC970681FA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2">
    <w:name w:val="72333EA9A43F4AE284F18F864688E3F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2">
    <w:name w:val="B1F1106964EB4122BAD1897D0815A729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2">
    <w:name w:val="CF48AC4522FB483589A29E500DB7CFD7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2">
    <w:name w:val="A7354D3109CB4DD4877D7A229F28717A22"/>
    <w:rsid w:val="00840B34"/>
    <w:pPr>
      <w:numPr>
        <w:numId w:val="10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2">
    <w:name w:val="EB92FDBA3D5745AE92B757B846ECD1C12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6">
    <w:name w:val="83140885F4E946B78305E99028B68215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5">
    <w:name w:val="16272BA2509A453DB5E12A5DFD35C0CD2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4">
    <w:name w:val="92826575BA2D431EA6556B45955FB1A32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4">
    <w:name w:val="C22F16D9833640A8B95A7C8BFE70EBF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4">
    <w:name w:val="C54175ADF68E4FA3B9CD0B5557AD1585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3">
    <w:name w:val="DDEBB7FFC50E451E96C61B7A7C1086D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3">
    <w:name w:val="BF9991050F5349EB918D8C9561EAB886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3">
    <w:name w:val="77F540281C1D46D29D5890B5C12AFB9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3">
    <w:name w:val="2B5B614CE0FA4C0C96FB564A0F773A8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3">
    <w:name w:val="A4914E8740A5470CACF23A042AC8C70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3">
    <w:name w:val="BAB68D17C7E94488923D43BAF4C15BB0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3">
    <w:name w:val="583CDA8339794EA08BA06270FF2A76D1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2">
    <w:name w:val="69C9636264E74C4AA1BD3459720997DA2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1">
    <w:name w:val="D651C0D41A574C70B99B495508F6EF201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9">
    <w:name w:val="48FBC376C46C4C01BB79F1D4B24A6C8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9">
    <w:name w:val="4F75D92B29994498BF83CA4BC43B531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4">
    <w:name w:val="8A1CBF988C7C4DF5A5A473AD5869A3683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9">
    <w:name w:val="1B3C548A387C4A3395180ABBB10B41BE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9">
    <w:name w:val="ACC768EF66514D96A326B7124955AFEB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9">
    <w:name w:val="CAE6970F0A9E42EBBA8EB5BCAE3537DD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9">
    <w:name w:val="DC5E73CA64EB4AD2B78D1A8CF262864C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9">
    <w:name w:val="BF24BA6056164291BF124E6DDA89CD9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9">
    <w:name w:val="DA041DD3C28D4CC6B0017808A5995CB9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9">
    <w:name w:val="E9660D48E81A448DBD28847504AF7708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9">
    <w:name w:val="C290DF30E80E4F288F0EE74BBF425EB8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7">
    <w:name w:val="0CA535164D164795A0560DD619BADED0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4">
    <w:name w:val="A490811C52F44731BAAB47661BE42FA93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6">
    <w:name w:val="6DD89ADCF034450F81D0EFD44FE620041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9">
    <w:name w:val="6C65CE3996834A34B45BD8E7C830D3E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9">
    <w:name w:val="E77AE0D786B4444E8E721CF548839F34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9">
    <w:name w:val="3F59C17B8EBB440FA3157F6BC1F45BA5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9">
    <w:name w:val="86178051D4AE4B4C9D82C3453684E9A5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6">
    <w:name w:val="8297EA507B4E4491B747917E08C00CA41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6">
    <w:name w:val="E780163E7EE449BB8E4EFE8883792694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6">
    <w:name w:val="90D56C357F244807BA0E3ABB2100251B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6">
    <w:name w:val="84EFBE04EE794AB1A646EEA2421EAD55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6">
    <w:name w:val="2266EF0FCBA4442F9A2972878417B15E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3">
    <w:name w:val="615C67F45CF14F3CB22D2181B00CDE9E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4">
    <w:name w:val="F2E83DA0CE194CCD8B17C9621213BAB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2">
    <w:name w:val="88ED411EA4714DCEB387CD09516EA42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1">
    <w:name w:val="1AD7772E66AB46B49845C50B965CBF26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2">
    <w:name w:val="DF5BEF74B952445AAF16483A9479B7B0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2">
    <w:name w:val="3E17A3053519402181A5B50D5F3FED7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2">
    <w:name w:val="4E22E5C16FC0474892663C3FBE973ECD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2">
    <w:name w:val="E9C6092754C944C898F4AC9395F0171E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2">
    <w:name w:val="BC809F21C1334517A6C28BB380C407A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2">
    <w:name w:val="C7623543BF7149F7A6B7D401DCE2B0E3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2">
    <w:name w:val="CE49A51E6D0A434198319F37C6A017C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2">
    <w:name w:val="D1B752E200684BC09BB6933AF3A82F82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3">
    <w:name w:val="B205D51F578A4A8AA87B5AB53F10B89F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2">
    <w:name w:val="F8DA5403326B4ECF94AD9F99EC7ED8AA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2">
    <w:name w:val="50C2BEC94BCD480792CE32DB2123211B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2">
    <w:name w:val="82680A57E9FC4582B12B8FA6D3F1794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2">
    <w:name w:val="DF70268F44DA492EB939F88DF8A2E9C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4">
    <w:name w:val="CCFE564E571E4F1DAAA04EC96F78FA411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5">
    <w:name w:val="F29D734E3F014616BA0616FFCC47BA4F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2">
    <w:name w:val="BC40CD1ADBDB45FEA97D740E28DAFBD51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1">
    <w:name w:val="38E0E504054B468B8A27A67CACEF1AE3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1">
    <w:name w:val="D4D00897A0D84D2481220E21923995BA11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1">
    <w:name w:val="27925B529AD44EC3B136DCA05939A669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1">
    <w:name w:val="86A1ED54EE0E49FE8325A10DB53FF6B711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8">
    <w:name w:val="C0B1707B62E741E9A4E2F91A2E80677D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1">
    <w:name w:val="34D36843A7B54B7EADA1C7E61A06FA08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1">
    <w:name w:val="549DED7078F54E60862C6595A78B465A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1">
    <w:name w:val="7F426734BEAF4113B46AAD9121CEFEA0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1">
    <w:name w:val="DFD71DFF5F5640FB8CB3A6560A8D88A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1">
    <w:name w:val="DE672557C5DF473E8FD6142F7D7834D6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1">
    <w:name w:val="0D362C341CA64C5BBA91549EC6D699A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1">
    <w:name w:val="335F816244864164AAB4F8CDF1F8071C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1">
    <w:name w:val="6E73BF6F02F240C3980E6ABA6B40D219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1">
    <w:name w:val="BB113D6CCF76471197751915CB4281C1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1">
    <w:name w:val="DD875468096B45C2B527EC6EF8D35147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1">
    <w:name w:val="3692932E64AA4BDFA8CD92D2A10646D7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1">
    <w:name w:val="82EB33C5B02A4502A666E0A04057BA9F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1">
    <w:name w:val="4C7FB2AAEDE9483F881FAF6EB69B25DB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1">
    <w:name w:val="46192DD756C14F60BF81AA9CA23A46C3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1">
    <w:name w:val="E34AD81B2F4948FD9A14437548B7FFAE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7">
    <w:name w:val="5BD8A27CA1D5489E90FCE9DE414B599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6">
    <w:name w:val="7304C09B1F2144C0B1C169359E20EED5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7">
    <w:name w:val="54A79DEDB1E24FD38424520CB0E65514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6">
    <w:name w:val="FD3544B8D02B4369B67908BA2EABFCBD6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6">
    <w:name w:val="213FABB4BB59449FB33BD232558761C5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6">
    <w:name w:val="BAE8259378164278BD8D7B2BA1644D966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0">
    <w:name w:val="1C8F5EF6ECCD4255B059B65137DEA0A3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0">
    <w:name w:val="CC835E1C093B40D6B8C924EA84CF805A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0">
    <w:name w:val="2FB4E5DD79474A31A317D7B8CFF5600A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5">
    <w:name w:val="940DD6280823458F8E29FCEF084C3AE0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6">
    <w:name w:val="9C626170003A4E3E8834A86BE73EEB6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5">
    <w:name w:val="F0EDA2F3E4AA420F812F915D8E2CD2CB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5">
    <w:name w:val="39277B12674D4637985DDCFD1C073442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5">
    <w:name w:val="BB886B25F44F4A64A80CF3E41AA07DC15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5">
    <w:name w:val="4A1B2A8D184041D3A8AB90A932EC66B15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5">
    <w:name w:val="0852626475BF4805B636F9C3AEE7AA7D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6">
    <w:name w:val="B8B0BFC56B7D4744A9CE2D1043DAC1B16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6">
    <w:name w:val="843D590C42D848C8BAB3BCB1EFDF1A75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6">
    <w:name w:val="610A2C8BF48F417FB53929A74B6DA1B76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4">
    <w:name w:val="603391F9BB0D47BE93A6317724EFB7FC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0">
    <w:name w:val="757A92C0877B41BAB9C66EBA19DB3BA4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0">
    <w:name w:val="8353AB9A4E694A3CADFC3F4A56E7E543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0">
    <w:name w:val="911DA91B031F4CFE916AE18B7850F951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0">
    <w:name w:val="2B55DE2B8A6945719C3D22FED04C77F8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0">
    <w:name w:val="C4EEE03DABB144B085D94F2E52E6E34E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0">
    <w:name w:val="F8A6105382C24F05A94B927C521B46C5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5">
    <w:name w:val="4AB12FA9288446F598A0FD777F3FDF0E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4">
    <w:name w:val="B652077214344E65909FF1B40E59DE164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5">
    <w:name w:val="3221D223BD694235876FD57EF8E2A6BD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4">
    <w:name w:val="FA2B0DAB2F33464893C59E7E5CAAA9C6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4">
    <w:name w:val="411FA6002280447FA25187DEFACABFFF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5">
    <w:name w:val="32C83F6F512948F2806C391180174546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3">
    <w:name w:val="35C2B2B6C14E48899733288EDD3E1510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3">
    <w:name w:val="A220206ECA7140A48CBD16E3F08FCE7423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3">
    <w:name w:val="9C73CE90087644D5AC6825BC1E210CA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3">
    <w:name w:val="31EE708095CF490DA91581C9A2BC89B9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3">
    <w:name w:val="2B8375023E31445E8CDAAEADB57FB77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2">
    <w:name w:val="652D1B73338D4F97BC96FD5966C58024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3">
    <w:name w:val="7499A0840E4C4827A06C41524A349191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3">
    <w:name w:val="5996F0043EEA43A483F8B8BC1D0FE8F3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3">
    <w:name w:val="72510D9F0B234019AFE916FC970681F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3">
    <w:name w:val="72333EA9A43F4AE284F18F864688E3F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3">
    <w:name w:val="B1F1106964EB4122BAD1897D0815A729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3">
    <w:name w:val="CF48AC4522FB483589A29E500DB7CFD7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3">
    <w:name w:val="A7354D3109CB4DD4877D7A229F28717A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3">
    <w:name w:val="EB92FDBA3D5745AE92B757B846ECD1C1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7">
    <w:name w:val="83140885F4E946B78305E99028B68215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6">
    <w:name w:val="16272BA2509A453DB5E12A5DFD35C0CD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5">
    <w:name w:val="92826575BA2D431EA6556B45955FB1A32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5">
    <w:name w:val="C22F16D9833640A8B95A7C8BFE70EBF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5">
    <w:name w:val="C54175ADF68E4FA3B9CD0B5557AD158525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4">
    <w:name w:val="DDEBB7FFC50E451E96C61B7A7C1086D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4">
    <w:name w:val="BF9991050F5349EB918D8C9561EAB886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4">
    <w:name w:val="77F540281C1D46D29D5890B5C12AFB9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4">
    <w:name w:val="2B5B614CE0FA4C0C96FB564A0F773A8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4">
    <w:name w:val="A4914E8740A5470CACF23A042AC8C70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4">
    <w:name w:val="BAB68D17C7E94488923D43BAF4C15BB0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4">
    <w:name w:val="583CDA8339794EA08BA06270FF2A76D1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3">
    <w:name w:val="69C9636264E74C4AA1BD3459720997DA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2">
    <w:name w:val="D651C0D41A574C70B99B495508F6EF20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0">
    <w:name w:val="48FBC376C46C4C01BB79F1D4B24A6C81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0">
    <w:name w:val="4F75D92B29994498BF83CA4BC43B5311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5">
    <w:name w:val="8A1CBF988C7C4DF5A5A473AD5869A3683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0">
    <w:name w:val="1B3C548A387C4A3395180ABBB10B41BE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0">
    <w:name w:val="ACC768EF66514D96A326B7124955AFEB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0">
    <w:name w:val="CAE6970F0A9E42EBBA8EB5BCAE3537DD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0">
    <w:name w:val="DC5E73CA64EB4AD2B78D1A8CF262864C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0">
    <w:name w:val="BF24BA6056164291BF124E6DDA89CD9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0">
    <w:name w:val="DA041DD3C28D4CC6B0017808A5995CB9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0">
    <w:name w:val="E9660D48E81A448DBD28847504AF7708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0">
    <w:name w:val="C290DF30E80E4F288F0EE74BBF425EB8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8">
    <w:name w:val="0CA535164D164795A0560DD619BADED0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5">
    <w:name w:val="A490811C52F44731BAAB47661BE42FA93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7">
    <w:name w:val="6DD89ADCF034450F81D0EFD44FE62004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0">
    <w:name w:val="6C65CE3996834A34B45BD8E7C830D3E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0">
    <w:name w:val="E77AE0D786B4444E8E721CF548839F34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0">
    <w:name w:val="3F59C17B8EBB440FA3157F6BC1F45BA5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0">
    <w:name w:val="86178051D4AE4B4C9D82C3453684E9A5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7">
    <w:name w:val="8297EA507B4E4491B747917E08C00CA4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7">
    <w:name w:val="E780163E7EE449BB8E4EFE8883792694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7">
    <w:name w:val="90D56C357F244807BA0E3ABB2100251B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7">
    <w:name w:val="84EFBE04EE794AB1A646EEA2421EAD55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7">
    <w:name w:val="2266EF0FCBA4442F9A2972878417B15E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4">
    <w:name w:val="615C67F45CF14F3CB22D2181B00CDE9E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5">
    <w:name w:val="F2E83DA0CE194CCD8B17C9621213BAB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3">
    <w:name w:val="88ED411EA4714DCEB387CD09516EA42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2">
    <w:name w:val="1AD7772E66AB46B49845C50B965CBF26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3">
    <w:name w:val="DF5BEF74B952445AAF16483A9479B7B0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3">
    <w:name w:val="3E17A3053519402181A5B50D5F3FED7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3">
    <w:name w:val="4E22E5C16FC0474892663C3FBE973ECD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3">
    <w:name w:val="E9C6092754C944C898F4AC9395F0171E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3">
    <w:name w:val="BC809F21C1334517A6C28BB380C407A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3">
    <w:name w:val="C7623543BF7149F7A6B7D401DCE2B0E3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3">
    <w:name w:val="CE49A51E6D0A434198319F37C6A017C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3">
    <w:name w:val="D1B752E200684BC09BB6933AF3A82F82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4">
    <w:name w:val="B205D51F578A4A8AA87B5AB53F10B89F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3">
    <w:name w:val="F8DA5403326B4ECF94AD9F99EC7ED8AA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3">
    <w:name w:val="50C2BEC94BCD480792CE32DB2123211B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3">
    <w:name w:val="82680A57E9FC4582B12B8FA6D3F1794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3">
    <w:name w:val="DF70268F44DA492EB939F88DF8A2E9C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5">
    <w:name w:val="CCFE564E571E4F1DAAA04EC96F78FA41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6">
    <w:name w:val="F29D734E3F014616BA0616FFCC47BA4F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3">
    <w:name w:val="BC40CD1ADBDB45FEA97D740E28DAFBD51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2">
    <w:name w:val="38E0E504054B468B8A27A67CACEF1AE3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2">
    <w:name w:val="D4D00897A0D84D2481220E21923995BA12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2">
    <w:name w:val="27925B529AD44EC3B136DCA05939A669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2">
    <w:name w:val="86A1ED54EE0E49FE8325A10DB53FF6B712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9">
    <w:name w:val="C0B1707B62E741E9A4E2F91A2E80677D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2">
    <w:name w:val="34D36843A7B54B7EADA1C7E61A06FA0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2">
    <w:name w:val="549DED7078F54E60862C6595A78B465A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2">
    <w:name w:val="7F426734BEAF4113B46AAD9121CEFEA0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2">
    <w:name w:val="DFD71DFF5F5640FB8CB3A6560A8D88A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2">
    <w:name w:val="DE672557C5DF473E8FD6142F7D7834D6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2">
    <w:name w:val="0D362C341CA64C5BBA91549EC6D699A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2">
    <w:name w:val="335F816244864164AAB4F8CDF1F8071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2">
    <w:name w:val="6E73BF6F02F240C3980E6ABA6B40D219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2">
    <w:name w:val="BB113D6CCF76471197751915CB4281C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2">
    <w:name w:val="DD875468096B45C2B527EC6EF8D3514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2">
    <w:name w:val="3692932E64AA4BDFA8CD92D2A10646D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2">
    <w:name w:val="82EB33C5B02A4502A666E0A04057BA9F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2">
    <w:name w:val="4C7FB2AAEDE9483F881FAF6EB69B25DB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2">
    <w:name w:val="46192DD756C14F60BF81AA9CA23A46C3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2">
    <w:name w:val="E34AD81B2F4948FD9A14437548B7FFAE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8">
    <w:name w:val="5BD8A27CA1D5489E90FCE9DE414B599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7">
    <w:name w:val="7304C09B1F2144C0B1C169359E20EED5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8">
    <w:name w:val="54A79DEDB1E24FD38424520CB0E65514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7">
    <w:name w:val="FD3544B8D02B4369B67908BA2EABFCBD7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7">
    <w:name w:val="213FABB4BB59449FB33BD232558761C5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7">
    <w:name w:val="BAE8259378164278BD8D7B2BA1644D967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1">
    <w:name w:val="1C8F5EF6ECCD4255B059B65137DEA0A3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1">
    <w:name w:val="CC835E1C093B40D6B8C924EA84CF805A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1">
    <w:name w:val="2FB4E5DD79474A31A317D7B8CFF5600A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6">
    <w:name w:val="940DD6280823458F8E29FCEF084C3AE0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7">
    <w:name w:val="9C626170003A4E3E8834A86BE73EEB6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6">
    <w:name w:val="F0EDA2F3E4AA420F812F915D8E2CD2CB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6">
    <w:name w:val="39277B12674D4637985DDCFD1C073442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6">
    <w:name w:val="BB886B25F44F4A64A80CF3E41AA07DC16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6">
    <w:name w:val="4A1B2A8D184041D3A8AB90A932EC66B16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6">
    <w:name w:val="0852626475BF4805B636F9C3AEE7AA7D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7">
    <w:name w:val="B8B0BFC56B7D4744A9CE2D1043DAC1B17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7">
    <w:name w:val="843D590C42D848C8BAB3BCB1EFDF1A75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7">
    <w:name w:val="610A2C8BF48F417FB53929A74B6DA1B77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5">
    <w:name w:val="603391F9BB0D47BE93A6317724EFB7FC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1">
    <w:name w:val="757A92C0877B41BAB9C66EBA19DB3BA4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1">
    <w:name w:val="8353AB9A4E694A3CADFC3F4A56E7E543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1">
    <w:name w:val="911DA91B031F4CFE916AE18B7850F951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1">
    <w:name w:val="2B55DE2B8A6945719C3D22FED04C77F8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1">
    <w:name w:val="C4EEE03DABB144B085D94F2E52E6E34E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1">
    <w:name w:val="F8A6105382C24F05A94B927C521B46C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6">
    <w:name w:val="4AB12FA9288446F598A0FD777F3FDF0E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5">
    <w:name w:val="B652077214344E65909FF1B40E59DE165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6">
    <w:name w:val="3221D223BD694235876FD57EF8E2A6BD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5">
    <w:name w:val="FA2B0DAB2F33464893C59E7E5CAAA9C6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5">
    <w:name w:val="411FA6002280447FA25187DEFACABFFF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9F1BEF84E9841F79C478619DDB628B3">
    <w:name w:val="89F1BEF84E9841F79C478619DDB628B3"/>
    <w:rsid w:val="00840B34"/>
  </w:style>
  <w:style w:type="paragraph" w:customStyle="1" w:styleId="32C83F6F512948F2806C3911801745466">
    <w:name w:val="32C83F6F512948F2806C391180174546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4">
    <w:name w:val="35C2B2B6C14E48899733288EDD3E1510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4">
    <w:name w:val="A220206ECA7140A48CBD16E3F08FCE742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4">
    <w:name w:val="9C73CE90087644D5AC6825BC1E210CA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4">
    <w:name w:val="31EE708095CF490DA91581C9A2BC89B9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4">
    <w:name w:val="2B8375023E31445E8CDAAEADB57FB77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3">
    <w:name w:val="652D1B73338D4F97BC96FD5966C58024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4">
    <w:name w:val="7499A0840E4C4827A06C41524A349191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4">
    <w:name w:val="5996F0043EEA43A483F8B8BC1D0FE8F3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4">
    <w:name w:val="72510D9F0B234019AFE916FC970681F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4">
    <w:name w:val="72333EA9A43F4AE284F18F864688E3F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4">
    <w:name w:val="B1F1106964EB4122BAD1897D0815A729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4">
    <w:name w:val="CF48AC4522FB483589A29E500DB7CFD7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4">
    <w:name w:val="A7354D3109CB4DD4877D7A229F28717A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4">
    <w:name w:val="EB92FDBA3D5745AE92B757B846ECD1C1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8">
    <w:name w:val="83140885F4E946B78305E99028B68215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7">
    <w:name w:val="16272BA2509A453DB5E12A5DFD35C0CD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6">
    <w:name w:val="92826575BA2D431EA6556B45955FB1A32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6">
    <w:name w:val="C22F16D9833640A8B95A7C8BFE70EBF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6">
    <w:name w:val="C54175ADF68E4FA3B9CD0B5557AD158526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5">
    <w:name w:val="DDEBB7FFC50E451E96C61B7A7C1086D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5">
    <w:name w:val="BF9991050F5349EB918D8C9561EAB886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5">
    <w:name w:val="77F540281C1D46D29D5890B5C12AFB9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5">
    <w:name w:val="2B5B614CE0FA4C0C96FB564A0F773A8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5">
    <w:name w:val="A4914E8740A5470CACF23A042AC8C70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5">
    <w:name w:val="BAB68D17C7E94488923D43BAF4C15BB0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5">
    <w:name w:val="583CDA8339794EA08BA06270FF2A76D1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4">
    <w:name w:val="69C9636264E74C4AA1BD3459720997DA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3">
    <w:name w:val="D651C0D41A574C70B99B495508F6EF20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1">
    <w:name w:val="48FBC376C46C4C01BB79F1D4B24A6C81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1">
    <w:name w:val="4F75D92B29994498BF83CA4BC43B5311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6">
    <w:name w:val="8A1CBF988C7C4DF5A5A473AD5869A3683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1">
    <w:name w:val="1B3C548A387C4A3395180ABBB10B41BE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1">
    <w:name w:val="ACC768EF66514D96A326B7124955AFEB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1">
    <w:name w:val="CAE6970F0A9E42EBBA8EB5BCAE3537DD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1">
    <w:name w:val="DC5E73CA64EB4AD2B78D1A8CF262864C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1">
    <w:name w:val="BF24BA6056164291BF124E6DDA89CD9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1">
    <w:name w:val="DA041DD3C28D4CC6B0017808A5995CB9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1">
    <w:name w:val="E9660D48E81A448DBD28847504AF7708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1">
    <w:name w:val="C290DF30E80E4F288F0EE74BBF425EB8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9">
    <w:name w:val="0CA535164D164795A0560DD619BADED0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6">
    <w:name w:val="A490811C52F44731BAAB47661BE42FA93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8">
    <w:name w:val="6DD89ADCF034450F81D0EFD44FE62004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1">
    <w:name w:val="6C65CE3996834A34B45BD8E7C830D3E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1">
    <w:name w:val="E77AE0D786B4444E8E721CF548839F34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1">
    <w:name w:val="3F59C17B8EBB440FA3157F6BC1F45BA5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1">
    <w:name w:val="86178051D4AE4B4C9D82C3453684E9A5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8">
    <w:name w:val="8297EA507B4E4491B747917E08C00CA4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8">
    <w:name w:val="E780163E7EE449BB8E4EFE8883792694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8">
    <w:name w:val="90D56C357F244807BA0E3ABB2100251B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8">
    <w:name w:val="84EFBE04EE794AB1A646EEA2421EAD55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8">
    <w:name w:val="2266EF0FCBA4442F9A2972878417B15E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5">
    <w:name w:val="615C67F45CF14F3CB22D2181B00CDE9E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6">
    <w:name w:val="F2E83DA0CE194CCD8B17C9621213BAB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4">
    <w:name w:val="88ED411EA4714DCEB387CD09516EA42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3">
    <w:name w:val="1AD7772E66AB46B49845C50B965CBF26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4">
    <w:name w:val="DF5BEF74B952445AAF16483A9479B7B0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4">
    <w:name w:val="3E17A3053519402181A5B50D5F3FED7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4">
    <w:name w:val="4E22E5C16FC0474892663C3FBE973ECD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4">
    <w:name w:val="E9C6092754C944C898F4AC9395F0171E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4">
    <w:name w:val="BC809F21C1334517A6C28BB380C407A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4">
    <w:name w:val="C7623543BF7149F7A6B7D401DCE2B0E3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4">
    <w:name w:val="CE49A51E6D0A434198319F37C6A017C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4">
    <w:name w:val="D1B752E200684BC09BB6933AF3A82F82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5">
    <w:name w:val="B205D51F578A4A8AA87B5AB53F10B89F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4">
    <w:name w:val="F8DA5403326B4ECF94AD9F99EC7ED8AA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4">
    <w:name w:val="50C2BEC94BCD480792CE32DB2123211B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4">
    <w:name w:val="82680A57E9FC4582B12B8FA6D3F1794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4">
    <w:name w:val="DF70268F44DA492EB939F88DF8A2E9C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6">
    <w:name w:val="CCFE564E571E4F1DAAA04EC96F78FA41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7">
    <w:name w:val="F29D734E3F014616BA0616FFCC47BA4F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4">
    <w:name w:val="BC40CD1ADBDB45FEA97D740E28DAFBD51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3">
    <w:name w:val="38E0E504054B468B8A27A67CACEF1AE31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3">
    <w:name w:val="D4D00897A0D84D2481220E21923995BA13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3">
    <w:name w:val="27925B529AD44EC3B136DCA05939A669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3">
    <w:name w:val="86A1ED54EE0E49FE8325A10DB53FF6B713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0">
    <w:name w:val="C0B1707B62E741E9A4E2F91A2E80677D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3">
    <w:name w:val="34D36843A7B54B7EADA1C7E61A06FA0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3">
    <w:name w:val="549DED7078F54E60862C6595A78B465A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3">
    <w:name w:val="7F426734BEAF4113B46AAD9121CEFEA0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3">
    <w:name w:val="DFD71DFF5F5640FB8CB3A6560A8D88A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3">
    <w:name w:val="DE672557C5DF473E8FD6142F7D7834D6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3">
    <w:name w:val="0D362C341CA64C5BBA91549EC6D699A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3">
    <w:name w:val="335F816244864164AAB4F8CDF1F8071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3">
    <w:name w:val="6E73BF6F02F240C3980E6ABA6B40D219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3">
    <w:name w:val="BB113D6CCF76471197751915CB4281C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3">
    <w:name w:val="DD875468096B45C2B527EC6EF8D3514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3">
    <w:name w:val="3692932E64AA4BDFA8CD92D2A10646D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3">
    <w:name w:val="82EB33C5B02A4502A666E0A04057BA9F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3">
    <w:name w:val="4C7FB2AAEDE9483F881FAF6EB69B25DB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3">
    <w:name w:val="46192DD756C14F60BF81AA9CA23A46C3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3">
    <w:name w:val="E34AD81B2F4948FD9A14437548B7FFAE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9">
    <w:name w:val="5BD8A27CA1D5489E90FCE9DE414B599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8">
    <w:name w:val="7304C09B1F2144C0B1C169359E20EED5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9">
    <w:name w:val="54A79DEDB1E24FD38424520CB0E65514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8">
    <w:name w:val="FD3544B8D02B4369B67908BA2EABFCBD8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8">
    <w:name w:val="213FABB4BB59449FB33BD232558761C5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8">
    <w:name w:val="BAE8259378164278BD8D7B2BA1644D968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2">
    <w:name w:val="1C8F5EF6ECCD4255B059B65137DEA0A3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2">
    <w:name w:val="CC835E1C093B40D6B8C924EA84CF805A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2">
    <w:name w:val="2FB4E5DD79474A31A317D7B8CFF5600A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7">
    <w:name w:val="940DD6280823458F8E29FCEF084C3AE0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8">
    <w:name w:val="9C626170003A4E3E8834A86BE73EEB6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7">
    <w:name w:val="F0EDA2F3E4AA420F812F915D8E2CD2CB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7">
    <w:name w:val="39277B12674D4637985DDCFD1C073442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7">
    <w:name w:val="BB886B25F44F4A64A80CF3E41AA07DC17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7">
    <w:name w:val="4A1B2A8D184041D3A8AB90A932EC66B17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7">
    <w:name w:val="0852626475BF4805B636F9C3AEE7AA7D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8">
    <w:name w:val="B8B0BFC56B7D4744A9CE2D1043DAC1B18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8">
    <w:name w:val="843D590C42D848C8BAB3BCB1EFDF1A75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8">
    <w:name w:val="610A2C8BF48F417FB53929A74B6DA1B78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6">
    <w:name w:val="603391F9BB0D47BE93A6317724EFB7FC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2">
    <w:name w:val="757A92C0877B41BAB9C66EBA19DB3BA4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1">
    <w:name w:val="89F1BEF84E9841F79C478619DDB628B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2">
    <w:name w:val="8353AB9A4E694A3CADFC3F4A56E7E543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2">
    <w:name w:val="911DA91B031F4CFE916AE18B7850F95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2">
    <w:name w:val="2B55DE2B8A6945719C3D22FED04C77F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2">
    <w:name w:val="C4EEE03DABB144B085D94F2E52E6E34E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2">
    <w:name w:val="F8A6105382C24F05A94B927C521B46C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7">
    <w:name w:val="4AB12FA9288446F598A0FD777F3FDF0E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6">
    <w:name w:val="B652077214344E65909FF1B40E59DE166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7">
    <w:name w:val="3221D223BD694235876FD57EF8E2A6BD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6">
    <w:name w:val="FA2B0DAB2F33464893C59E7E5CAAA9C6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6">
    <w:name w:val="411FA6002280447FA25187DEFACABFFF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">
    <w:name w:val="176A7CB6BEF84658B9E89EC293C3CF64"/>
    <w:rsid w:val="00840B34"/>
  </w:style>
  <w:style w:type="paragraph" w:customStyle="1" w:styleId="11C13A9915ED48F99F80299C8274E5EA">
    <w:name w:val="11C13A9915ED48F99F80299C8274E5EA"/>
    <w:rsid w:val="00840B34"/>
  </w:style>
  <w:style w:type="paragraph" w:customStyle="1" w:styleId="28E081CA20B84428B4879F9AFB1B1935">
    <w:name w:val="28E081CA20B84428B4879F9AFB1B1935"/>
    <w:rsid w:val="00840B34"/>
  </w:style>
  <w:style w:type="paragraph" w:customStyle="1" w:styleId="32C83F6F512948F2806C3911801745467">
    <w:name w:val="32C83F6F512948F2806C391180174546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5">
    <w:name w:val="35C2B2B6C14E48899733288EDD3E15102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5">
    <w:name w:val="A220206ECA7140A48CBD16E3F08FCE742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5">
    <w:name w:val="9C73CE90087644D5AC6825BC1E210CA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5">
    <w:name w:val="31EE708095CF490DA91581C9A2BC89B925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5">
    <w:name w:val="2B8375023E31445E8CDAAEADB57FB77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4">
    <w:name w:val="652D1B73338D4F97BC96FD5966C58024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5">
    <w:name w:val="7499A0840E4C4827A06C41524A349191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5">
    <w:name w:val="5996F0043EEA43A483F8B8BC1D0FE8F3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5">
    <w:name w:val="72510D9F0B234019AFE916FC970681F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5">
    <w:name w:val="72333EA9A43F4AE284F18F864688E3F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5">
    <w:name w:val="B1F1106964EB4122BAD1897D0815A729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5">
    <w:name w:val="CF48AC4522FB483589A29E500DB7CFD7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5">
    <w:name w:val="A7354D3109CB4DD4877D7A229F28717A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5">
    <w:name w:val="EB92FDBA3D5745AE92B757B846ECD1C1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9">
    <w:name w:val="83140885F4E946B78305E99028B68215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8">
    <w:name w:val="16272BA2509A453DB5E12A5DFD35C0CD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7">
    <w:name w:val="92826575BA2D431EA6556B45955FB1A32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7">
    <w:name w:val="C22F16D9833640A8B95A7C8BFE70EBF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7">
    <w:name w:val="C54175ADF68E4FA3B9CD0B5557AD158527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6">
    <w:name w:val="DDEBB7FFC50E451E96C61B7A7C1086D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6">
    <w:name w:val="BF9991050F5349EB918D8C9561EAB886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6">
    <w:name w:val="77F540281C1D46D29D5890B5C12AFB9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6">
    <w:name w:val="2B5B614CE0FA4C0C96FB564A0F773A8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6">
    <w:name w:val="A4914E8740A5470CACF23A042AC8C70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6">
    <w:name w:val="BAB68D17C7E94488923D43BAF4C15BB0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6">
    <w:name w:val="583CDA8339794EA08BA06270FF2A76D1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5">
    <w:name w:val="69C9636264E74C4AA1BD3459720997DA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4">
    <w:name w:val="D651C0D41A574C70B99B495508F6EF20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2">
    <w:name w:val="48FBC376C46C4C01BB79F1D4B24A6C81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2">
    <w:name w:val="4F75D92B29994498BF83CA4BC43B5311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7">
    <w:name w:val="8A1CBF988C7C4DF5A5A473AD5869A3683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2">
    <w:name w:val="1B3C548A387C4A3395180ABBB10B41BE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2">
    <w:name w:val="ACC768EF66514D96A326B7124955AFEB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2">
    <w:name w:val="CAE6970F0A9E42EBBA8EB5BCAE3537DD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2">
    <w:name w:val="DC5E73CA64EB4AD2B78D1A8CF262864C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2">
    <w:name w:val="BF24BA6056164291BF124E6DDA89CD9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2">
    <w:name w:val="DA041DD3C28D4CC6B0017808A5995CB9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2">
    <w:name w:val="E9660D48E81A448DBD28847504AF7708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2">
    <w:name w:val="C290DF30E80E4F288F0EE74BBF425EB8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0">
    <w:name w:val="0CA535164D164795A0560DD619BADED0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7">
    <w:name w:val="A490811C52F44731BAAB47661BE42FA93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9">
    <w:name w:val="6DD89ADCF034450F81D0EFD44FE62004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2">
    <w:name w:val="6C65CE3996834A34B45BD8E7C830D3E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2">
    <w:name w:val="E77AE0D786B4444E8E721CF548839F34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2">
    <w:name w:val="3F59C17B8EBB440FA3157F6BC1F45BA5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2">
    <w:name w:val="86178051D4AE4B4C9D82C3453684E9A5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9">
    <w:name w:val="8297EA507B4E4491B747917E08C00CA4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9">
    <w:name w:val="E780163E7EE449BB8E4EFE8883792694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9">
    <w:name w:val="90D56C357F244807BA0E3ABB2100251B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9">
    <w:name w:val="84EFBE04EE794AB1A646EEA2421EAD55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9">
    <w:name w:val="2266EF0FCBA4442F9A2972878417B15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1">
    <w:name w:val="176A7CB6BEF84658B9E89EC293C3CF641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6">
    <w:name w:val="615C67F45CF14F3CB22D2181B00CDE9E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7">
    <w:name w:val="F2E83DA0CE194CCD8B17C9621213BAB5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5">
    <w:name w:val="88ED411EA4714DCEB387CD09516EA42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1">
    <w:name w:val="11C13A9915ED48F99F80299C8274E5EA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4">
    <w:name w:val="1AD7772E66AB46B49845C50B965CBF26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5">
    <w:name w:val="DF5BEF74B952445AAF16483A9479B7B0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5">
    <w:name w:val="3E17A3053519402181A5B50D5F3FED7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1">
    <w:name w:val="28E081CA20B84428B4879F9AFB1B1935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5">
    <w:name w:val="4E22E5C16FC0474892663C3FBE973ECD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5">
    <w:name w:val="E9C6092754C944C898F4AC9395F0171E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5">
    <w:name w:val="BC809F21C1334517A6C28BB380C407A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5">
    <w:name w:val="C7623543BF7149F7A6B7D401DCE2B0E3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5">
    <w:name w:val="CE49A51E6D0A434198319F37C6A017C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5">
    <w:name w:val="D1B752E200684BC09BB6933AF3A82F82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6">
    <w:name w:val="B205D51F578A4A8AA87B5AB53F10B89F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5">
    <w:name w:val="F8DA5403326B4ECF94AD9F99EC7ED8AA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5">
    <w:name w:val="50C2BEC94BCD480792CE32DB2123211B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5">
    <w:name w:val="82680A57E9FC4582B12B8FA6D3F1794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5">
    <w:name w:val="DF70268F44DA492EB939F88DF8A2E9C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7">
    <w:name w:val="CCFE564E571E4F1DAAA04EC96F78FA41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8">
    <w:name w:val="F29D734E3F014616BA0616FFCC47BA4F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5">
    <w:name w:val="BC40CD1ADBDB45FEA97D740E28DAFBD5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4">
    <w:name w:val="38E0E504054B468B8A27A67CACEF1AE31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4">
    <w:name w:val="D4D00897A0D84D2481220E21923995BA14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4">
    <w:name w:val="27925B529AD44EC3B136DCA05939A669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4">
    <w:name w:val="86A1ED54EE0E49FE8325A10DB53FF6B714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1">
    <w:name w:val="C0B1707B62E741E9A4E2F91A2E80677D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4">
    <w:name w:val="34D36843A7B54B7EADA1C7E61A06FA0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4">
    <w:name w:val="549DED7078F54E60862C6595A78B465A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4">
    <w:name w:val="7F426734BEAF4113B46AAD9121CEFEA0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4">
    <w:name w:val="DFD71DFF5F5640FB8CB3A6560A8D88A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4">
    <w:name w:val="DE672557C5DF473E8FD6142F7D7834D6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4">
    <w:name w:val="0D362C341CA64C5BBA91549EC6D699A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4">
    <w:name w:val="335F816244864164AAB4F8CDF1F8071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4">
    <w:name w:val="6E73BF6F02F240C3980E6ABA6B40D219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4">
    <w:name w:val="BB113D6CCF76471197751915CB4281C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4">
    <w:name w:val="DD875468096B45C2B527EC6EF8D3514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4">
    <w:name w:val="3692932E64AA4BDFA8CD92D2A10646D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4">
    <w:name w:val="82EB33C5B02A4502A666E0A04057BA9F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4">
    <w:name w:val="4C7FB2AAEDE9483F881FAF6EB69B25DB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4">
    <w:name w:val="46192DD756C14F60BF81AA9CA23A46C3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4">
    <w:name w:val="E34AD81B2F4948FD9A14437548B7FFAE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0">
    <w:name w:val="5BD8A27CA1D5489E90FCE9DE414B5991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9">
    <w:name w:val="7304C09B1F2144C0B1C169359E20EED5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0">
    <w:name w:val="54A79DEDB1E24FD38424520CB0E65514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9">
    <w:name w:val="FD3544B8D02B4369B67908BA2EABFCBD9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9">
    <w:name w:val="213FABB4BB59449FB33BD232558761C5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9">
    <w:name w:val="BAE8259378164278BD8D7B2BA1644D969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3">
    <w:name w:val="1C8F5EF6ECCD4255B059B65137DEA0A3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3">
    <w:name w:val="CC835E1C093B40D6B8C924EA84CF805A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3">
    <w:name w:val="2FB4E5DD79474A31A317D7B8CFF5600A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8">
    <w:name w:val="940DD6280823458F8E29FCEF084C3AE0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9">
    <w:name w:val="9C626170003A4E3E8834A86BE73EEB6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8">
    <w:name w:val="F0EDA2F3E4AA420F812F915D8E2CD2CB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8">
    <w:name w:val="39277B12674D4637985DDCFD1C073442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8">
    <w:name w:val="BB886B25F44F4A64A80CF3E41AA07DC18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8">
    <w:name w:val="4A1B2A8D184041D3A8AB90A932EC66B18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8">
    <w:name w:val="0852626475BF4805B636F9C3AEE7AA7D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9">
    <w:name w:val="B8B0BFC56B7D4744A9CE2D1043DAC1B19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9">
    <w:name w:val="843D590C42D848C8BAB3BCB1EFDF1A75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9">
    <w:name w:val="610A2C8BF48F417FB53929A74B6DA1B79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7">
    <w:name w:val="603391F9BB0D47BE93A6317724EFB7FC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3">
    <w:name w:val="757A92C0877B41BAB9C66EBA19DB3BA4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2">
    <w:name w:val="89F1BEF84E9841F79C478619DDB628B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3">
    <w:name w:val="8353AB9A4E694A3CADFC3F4A56E7E543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3">
    <w:name w:val="911DA91B031F4CFE916AE18B7850F95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3">
    <w:name w:val="2B55DE2B8A6945719C3D22FED04C77F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3">
    <w:name w:val="C4EEE03DABB144B085D94F2E52E6E34E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3">
    <w:name w:val="F8A6105382C24F05A94B927C521B46C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8">
    <w:name w:val="4AB12FA9288446F598A0FD777F3FDF0E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7">
    <w:name w:val="B652077214344E65909FF1B40E59DE167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8">
    <w:name w:val="3221D223BD694235876FD57EF8E2A6BD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7">
    <w:name w:val="FA2B0DAB2F33464893C59E7E5CAAA9C6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7">
    <w:name w:val="411FA6002280447FA25187DEFACABFFF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8">
    <w:name w:val="32C83F6F512948F2806C391180174546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6">
    <w:name w:val="35C2B2B6C14E48899733288EDD3E1510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6">
    <w:name w:val="A220206ECA7140A48CBD16E3F08FCE742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6">
    <w:name w:val="9C73CE90087644D5AC6825BC1E210CA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6">
    <w:name w:val="31EE708095CF490DA91581C9A2BC89B926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6">
    <w:name w:val="2B8375023E31445E8CDAAEADB57FB77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5">
    <w:name w:val="652D1B73338D4F97BC96FD5966C58024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6">
    <w:name w:val="7499A0840E4C4827A06C41524A349191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6">
    <w:name w:val="5996F0043EEA43A483F8B8BC1D0FE8F3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6">
    <w:name w:val="72510D9F0B234019AFE916FC970681F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6">
    <w:name w:val="72333EA9A43F4AE284F18F864688E3F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6">
    <w:name w:val="B1F1106964EB4122BAD1897D0815A729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6">
    <w:name w:val="CF48AC4522FB483589A29E500DB7CFD7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6">
    <w:name w:val="A7354D3109CB4DD4877D7A229F28717A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6">
    <w:name w:val="EB92FDBA3D5745AE92B757B846ECD1C1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0">
    <w:name w:val="83140885F4E946B78305E99028B68215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9">
    <w:name w:val="16272BA2509A453DB5E12A5DFD35C0CD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8">
    <w:name w:val="92826575BA2D431EA6556B45955FB1A32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8">
    <w:name w:val="C22F16D9833640A8B95A7C8BFE70EBFE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8">
    <w:name w:val="C54175ADF68E4FA3B9CD0B5557AD158528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7">
    <w:name w:val="DDEBB7FFC50E451E96C61B7A7C1086D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7">
    <w:name w:val="BF9991050F5349EB918D8C9561EAB886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7">
    <w:name w:val="77F540281C1D46D29D5890B5C12AFB9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7">
    <w:name w:val="2B5B614CE0FA4C0C96FB564A0F773A8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7">
    <w:name w:val="A4914E8740A5470CACF23A042AC8C70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7">
    <w:name w:val="BAB68D17C7E94488923D43BAF4C15BB0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7">
    <w:name w:val="583CDA8339794EA08BA06270FF2A76D1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6">
    <w:name w:val="69C9636264E74C4AA1BD3459720997DA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5">
    <w:name w:val="D651C0D41A574C70B99B495508F6EF20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3">
    <w:name w:val="48FBC376C46C4C01BB79F1D4B24A6C81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3">
    <w:name w:val="4F75D92B29994498BF83CA4BC43B5311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8">
    <w:name w:val="8A1CBF988C7C4DF5A5A473AD5869A3683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3">
    <w:name w:val="1B3C548A387C4A3395180ABBB10B41BE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3">
    <w:name w:val="ACC768EF66514D96A326B7124955AFEB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3">
    <w:name w:val="CAE6970F0A9E42EBBA8EB5BCAE3537DD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3">
    <w:name w:val="DC5E73CA64EB4AD2B78D1A8CF262864C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3">
    <w:name w:val="BF24BA6056164291BF124E6DDA89CD9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3">
    <w:name w:val="DA041DD3C28D4CC6B0017808A5995CB9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3">
    <w:name w:val="E9660D48E81A448DBD28847504AF7708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3">
    <w:name w:val="C290DF30E80E4F288F0EE74BBF425EB8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1">
    <w:name w:val="0CA535164D164795A0560DD619BADED0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8">
    <w:name w:val="A490811C52F44731BAAB47661BE42FA93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0">
    <w:name w:val="6DD89ADCF034450F81D0EFD44FE62004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3">
    <w:name w:val="6C65CE3996834A34B45BD8E7C830D3E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3">
    <w:name w:val="E77AE0D786B4444E8E721CF548839F34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3">
    <w:name w:val="3F59C17B8EBB440FA3157F6BC1F45BA5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3">
    <w:name w:val="86178051D4AE4B4C9D82C3453684E9A5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0">
    <w:name w:val="8297EA507B4E4491B747917E08C00CA4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0">
    <w:name w:val="E780163E7EE449BB8E4EFE8883792694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0">
    <w:name w:val="90D56C357F244807BA0E3ABB2100251B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0">
    <w:name w:val="84EFBE04EE794AB1A646EEA2421EAD55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0">
    <w:name w:val="2266EF0FCBA4442F9A2972878417B15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2">
    <w:name w:val="176A7CB6BEF84658B9E89EC293C3CF64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7">
    <w:name w:val="615C67F45CF14F3CB22D2181B00CDE9E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8">
    <w:name w:val="F2E83DA0CE194CCD8B17C9621213BAB53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6">
    <w:name w:val="88ED411EA4714DCEB387CD09516EA42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2">
    <w:name w:val="11C13A9915ED48F99F80299C8274E5EA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5">
    <w:name w:val="1AD7772E66AB46B49845C50B965CBF26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6">
    <w:name w:val="DF5BEF74B952445AAF16483A9479B7B0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6">
    <w:name w:val="3E17A3053519402181A5B50D5F3FED78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2">
    <w:name w:val="28E081CA20B84428B4879F9AFB1B1935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6">
    <w:name w:val="4E22E5C16FC0474892663C3FBE973ECD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6">
    <w:name w:val="E9C6092754C944C898F4AC9395F0171E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6">
    <w:name w:val="BC809F21C1334517A6C28BB380C407A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6">
    <w:name w:val="C7623543BF7149F7A6B7D401DCE2B0E3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6">
    <w:name w:val="CE49A51E6D0A434198319F37C6A017C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6">
    <w:name w:val="D1B752E200684BC09BB6933AF3A82F82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7">
    <w:name w:val="B205D51F578A4A8AA87B5AB53F10B89F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6">
    <w:name w:val="F8DA5403326B4ECF94AD9F99EC7ED8AA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6">
    <w:name w:val="50C2BEC94BCD480792CE32DB2123211B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6">
    <w:name w:val="82680A57E9FC4582B12B8FA6D3F1794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6">
    <w:name w:val="DF70268F44DA492EB939F88DF8A2E9C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8">
    <w:name w:val="CCFE564E571E4F1DAAA04EC96F78FA41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9">
    <w:name w:val="F29D734E3F014616BA0616FFCC47BA4F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6">
    <w:name w:val="BC40CD1ADBDB45FEA97D740E28DAFBD5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5">
    <w:name w:val="38E0E504054B468B8A27A67CACEF1AE31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5">
    <w:name w:val="D4D00897A0D84D2481220E21923995BA15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5">
    <w:name w:val="27925B529AD44EC3B136DCA05939A669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5">
    <w:name w:val="86A1ED54EE0E49FE8325A10DB53FF6B715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2">
    <w:name w:val="C0B1707B62E741E9A4E2F91A2E80677D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5">
    <w:name w:val="34D36843A7B54B7EADA1C7E61A06FA0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5">
    <w:name w:val="549DED7078F54E60862C6595A78B465A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5">
    <w:name w:val="7F426734BEAF4113B46AAD9121CEFEA0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5">
    <w:name w:val="DFD71DFF5F5640FB8CB3A6560A8D88A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5">
    <w:name w:val="DE672557C5DF473E8FD6142F7D7834D6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5">
    <w:name w:val="0D362C341CA64C5BBA91549EC6D699A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5">
    <w:name w:val="335F816244864164AAB4F8CDF1F8071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5">
    <w:name w:val="6E73BF6F02F240C3980E6ABA6B40D219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5">
    <w:name w:val="BB113D6CCF76471197751915CB4281C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5">
    <w:name w:val="DD875468096B45C2B527EC6EF8D3514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5">
    <w:name w:val="3692932E64AA4BDFA8CD92D2A10646D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5">
    <w:name w:val="82EB33C5B02A4502A666E0A04057BA9F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5">
    <w:name w:val="4C7FB2AAEDE9483F881FAF6EB69B25DB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5">
    <w:name w:val="46192DD756C14F60BF81AA9CA23A46C3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5">
    <w:name w:val="E34AD81B2F4948FD9A14437548B7FFAE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1">
    <w:name w:val="5BD8A27CA1D5489E90FCE9DE414B5991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0">
    <w:name w:val="7304C09B1F2144C0B1C169359E20EED5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1">
    <w:name w:val="54A79DEDB1E24FD38424520CB0E65514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0">
    <w:name w:val="FD3544B8D02B4369B67908BA2EABFCBD10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0">
    <w:name w:val="213FABB4BB59449FB33BD232558761C5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0">
    <w:name w:val="BAE8259378164278BD8D7B2BA1644D9610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4">
    <w:name w:val="1C8F5EF6ECCD4255B059B65137DEA0A3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4">
    <w:name w:val="CC835E1C093B40D6B8C924EA84CF805A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4">
    <w:name w:val="2FB4E5DD79474A31A317D7B8CFF5600A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9">
    <w:name w:val="940DD6280823458F8E29FCEF084C3AE0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0">
    <w:name w:val="9C626170003A4E3E8834A86BE73EEB62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9">
    <w:name w:val="F0EDA2F3E4AA420F812F915D8E2CD2CB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9">
    <w:name w:val="39277B12674D4637985DDCFD1C073442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9">
    <w:name w:val="BB886B25F44F4A64A80CF3E41AA07DC19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9">
    <w:name w:val="4A1B2A8D184041D3A8AB90A932EC66B19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9">
    <w:name w:val="0852626475BF4805B636F9C3AEE7AA7D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0">
    <w:name w:val="B8B0BFC56B7D4744A9CE2D1043DAC1B110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0">
    <w:name w:val="843D590C42D848C8BAB3BCB1EFDF1A75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0">
    <w:name w:val="610A2C8BF48F417FB53929A74B6DA1B710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8">
    <w:name w:val="603391F9BB0D47BE93A6317724EFB7FC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4">
    <w:name w:val="757A92C0877B41BAB9C66EBA19DB3BA4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3">
    <w:name w:val="89F1BEF84E9841F79C478619DDB628B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4">
    <w:name w:val="8353AB9A4E694A3CADFC3F4A56E7E543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4">
    <w:name w:val="911DA91B031F4CFE916AE18B7850F95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4">
    <w:name w:val="2B55DE2B8A6945719C3D22FED04C77F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4">
    <w:name w:val="C4EEE03DABB144B085D94F2E52E6E34E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4">
    <w:name w:val="F8A6105382C24F05A94B927C521B46C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9">
    <w:name w:val="4AB12FA9288446F598A0FD777F3FDF0E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8">
    <w:name w:val="B652077214344E65909FF1B40E59DE168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9">
    <w:name w:val="3221D223BD694235876FD57EF8E2A6BD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8">
    <w:name w:val="FA2B0DAB2F33464893C59E7E5CAAA9C6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8">
    <w:name w:val="411FA6002280447FA25187DEFACABFFF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E8B15F4B02A475BBC53859EBBEEF98C">
    <w:name w:val="EE8B15F4B02A475BBC53859EBBEEF98C"/>
    <w:rsid w:val="00840B34"/>
  </w:style>
  <w:style w:type="paragraph" w:customStyle="1" w:styleId="32C83F6F512948F2806C3911801745469">
    <w:name w:val="32C83F6F512948F2806C391180174546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7">
    <w:name w:val="35C2B2B6C14E48899733288EDD3E1510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7">
    <w:name w:val="A220206ECA7140A48CBD16E3F08FCE742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7">
    <w:name w:val="9C73CE90087644D5AC6825BC1E210CA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7">
    <w:name w:val="31EE708095CF490DA91581C9A2BC89B927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7">
    <w:name w:val="2B8375023E31445E8CDAAEADB57FB77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6">
    <w:name w:val="652D1B73338D4F97BC96FD5966C58024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7">
    <w:name w:val="7499A0840E4C4827A06C41524A349191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7">
    <w:name w:val="5996F0043EEA43A483F8B8BC1D0FE8F3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7">
    <w:name w:val="72510D9F0B234019AFE916FC970681F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7">
    <w:name w:val="72333EA9A43F4AE284F18F864688E3F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7">
    <w:name w:val="B1F1106964EB4122BAD1897D0815A729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7">
    <w:name w:val="CF48AC4522FB483589A29E500DB7CFD7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7">
    <w:name w:val="A7354D3109CB4DD4877D7A229F28717A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7">
    <w:name w:val="EB92FDBA3D5745AE92B757B846ECD1C1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1">
    <w:name w:val="83140885F4E946B78305E99028B6821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0">
    <w:name w:val="16272BA2509A453DB5E12A5DFD35C0CD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9">
    <w:name w:val="92826575BA2D431EA6556B45955FB1A32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9">
    <w:name w:val="C22F16D9833640A8B95A7C8BFE70EBFE2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9">
    <w:name w:val="C54175ADF68E4FA3B9CD0B5557AD15852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8">
    <w:name w:val="DDEBB7FFC50E451E96C61B7A7C1086DE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8">
    <w:name w:val="BF9991050F5349EB918D8C9561EAB886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8">
    <w:name w:val="77F540281C1D46D29D5890B5C12AFB92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8">
    <w:name w:val="2B5B614CE0FA4C0C96FB564A0F773A82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8">
    <w:name w:val="A4914E8740A5470CACF23A042AC8C70A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8">
    <w:name w:val="BAB68D17C7E94488923D43BAF4C15BB0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8">
    <w:name w:val="583CDA8339794EA08BA06270FF2A76D1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7">
    <w:name w:val="69C9636264E74C4AA1BD3459720997DA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6">
    <w:name w:val="D651C0D41A574C70B99B495508F6EF20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4">
    <w:name w:val="48FBC376C46C4C01BB79F1D4B24A6C81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4">
    <w:name w:val="4F75D92B29994498BF83CA4BC43B5311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9">
    <w:name w:val="8A1CBF988C7C4DF5A5A473AD5869A3683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4">
    <w:name w:val="1B3C548A387C4A3395180ABBB10B41BE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4">
    <w:name w:val="ACC768EF66514D96A326B7124955AFEB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4">
    <w:name w:val="CAE6970F0A9E42EBBA8EB5BCAE3537DD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4">
    <w:name w:val="DC5E73CA64EB4AD2B78D1A8CF262864C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4">
    <w:name w:val="BF24BA6056164291BF124E6DDA89CD9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4">
    <w:name w:val="DA041DD3C28D4CC6B0017808A5995CB9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4">
    <w:name w:val="E9660D48E81A448DBD28847504AF7708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4">
    <w:name w:val="C290DF30E80E4F288F0EE74BBF425EB8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2">
    <w:name w:val="0CA535164D164795A0560DD619BADED022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9">
    <w:name w:val="A490811C52F44731BAAB47661BE42FA93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1">
    <w:name w:val="6DD89ADCF034450F81D0EFD44FE62004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4">
    <w:name w:val="6C65CE3996834A34B45BD8E7C830D3E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4">
    <w:name w:val="E77AE0D786B4444E8E721CF548839F34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4">
    <w:name w:val="3F59C17B8EBB440FA3157F6BC1F45BA5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4">
    <w:name w:val="86178051D4AE4B4C9D82C3453684E9A5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1">
    <w:name w:val="8297EA507B4E4491B747917E08C00CA4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1">
    <w:name w:val="E780163E7EE449BB8E4EFE8883792694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1">
    <w:name w:val="90D56C357F244807BA0E3ABB2100251B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1">
    <w:name w:val="84EFBE04EE794AB1A646EEA2421EAD55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1">
    <w:name w:val="2266EF0FCBA4442F9A2972878417B15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3">
    <w:name w:val="176A7CB6BEF84658B9E89EC293C3CF64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8">
    <w:name w:val="615C67F45CF14F3CB22D2181B00CDE9E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9">
    <w:name w:val="F2E83DA0CE194CCD8B17C9621213BAB53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7">
    <w:name w:val="88ED411EA4714DCEB387CD09516EA42C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3">
    <w:name w:val="11C13A9915ED48F99F80299C8274E5EA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6">
    <w:name w:val="1AD7772E66AB46B49845C50B965CBF26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7">
    <w:name w:val="DF5BEF74B952445AAF16483A9479B7B0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7">
    <w:name w:val="3E17A3053519402181A5B50D5F3FED78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3">
    <w:name w:val="28E081CA20B84428B4879F9AFB1B1935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7">
    <w:name w:val="4E22E5C16FC0474892663C3FBE973ECD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7">
    <w:name w:val="E9C6092754C944C898F4AC9395F0171E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7">
    <w:name w:val="BC809F21C1334517A6C28BB380C407A1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7">
    <w:name w:val="C7623543BF7149F7A6B7D401DCE2B0E3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7">
    <w:name w:val="CE49A51E6D0A434198319F37C6A017C7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7">
    <w:name w:val="D1B752E200684BC09BB6933AF3A82F82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8">
    <w:name w:val="B205D51F578A4A8AA87B5AB53F10B89F3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7">
    <w:name w:val="F8DA5403326B4ECF94AD9F99EC7ED8AA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7">
    <w:name w:val="50C2BEC94BCD480792CE32DB2123211B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7">
    <w:name w:val="82680A57E9FC4582B12B8FA6D3F1794C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7">
    <w:name w:val="DF70268F44DA492EB939F88DF8A2E9C1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9">
    <w:name w:val="CCFE564E571E4F1DAAA04EC96F78FA4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0">
    <w:name w:val="F29D734E3F014616BA0616FFCC47BA4F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7">
    <w:name w:val="BC40CD1ADBDB45FEA97D740E28DAFBD5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6">
    <w:name w:val="38E0E504054B468B8A27A67CACEF1AE31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6">
    <w:name w:val="D4D00897A0D84D2481220E21923995BA16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6">
    <w:name w:val="27925B529AD44EC3B136DCA05939A669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6">
    <w:name w:val="86A1ED54EE0E49FE8325A10DB53FF6B716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3">
    <w:name w:val="C0B1707B62E741E9A4E2F91A2E80677D1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6">
    <w:name w:val="34D36843A7B54B7EADA1C7E61A06FA08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6">
    <w:name w:val="549DED7078F54E60862C6595A78B465A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6">
    <w:name w:val="7F426734BEAF4113B46AAD9121CEFEA0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6">
    <w:name w:val="DFD71DFF5F5640FB8CB3A6560A8D88A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6">
    <w:name w:val="DE672557C5DF473E8FD6142F7D7834D6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6">
    <w:name w:val="0D362C341CA64C5BBA91549EC6D699A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6">
    <w:name w:val="335F816244864164AAB4F8CDF1F8071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6">
    <w:name w:val="6E73BF6F02F240C3980E6ABA6B40D219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6">
    <w:name w:val="BB113D6CCF76471197751915CB4281C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6">
    <w:name w:val="DD875468096B45C2B527EC6EF8D3514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6">
    <w:name w:val="3692932E64AA4BDFA8CD92D2A10646D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6">
    <w:name w:val="82EB33C5B02A4502A666E0A04057BA9F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6">
    <w:name w:val="4C7FB2AAEDE9483F881FAF6EB69B25DB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6">
    <w:name w:val="46192DD756C14F60BF81AA9CA23A46C3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6">
    <w:name w:val="E34AD81B2F4948FD9A14437548B7FFAE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2">
    <w:name w:val="5BD8A27CA1D5489E90FCE9DE414B59911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1">
    <w:name w:val="7304C09B1F2144C0B1C169359E20EED5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2">
    <w:name w:val="54A79DEDB1E24FD38424520CB0E65514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1">
    <w:name w:val="FD3544B8D02B4369B67908BA2EABFCBD11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1">
    <w:name w:val="213FABB4BB59449FB33BD232558761C5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1">
    <w:name w:val="BAE8259378164278BD8D7B2BA1644D9611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5">
    <w:name w:val="1C8F5EF6ECCD4255B059B65137DEA0A3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5">
    <w:name w:val="CC835E1C093B40D6B8C924EA84CF805A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5">
    <w:name w:val="2FB4E5DD79474A31A317D7B8CFF5600A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0">
    <w:name w:val="940DD6280823458F8E29FCEF084C3AE0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1">
    <w:name w:val="9C626170003A4E3E8834A86BE73EEB62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0">
    <w:name w:val="F0EDA2F3E4AA420F812F915D8E2CD2CB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0">
    <w:name w:val="39277B12674D4637985DDCFD1C073442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0">
    <w:name w:val="BB886B25F44F4A64A80CF3E41AA07DC110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0">
    <w:name w:val="4A1B2A8D184041D3A8AB90A932EC66B110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0">
    <w:name w:val="0852626475BF4805B636F9C3AEE7AA7D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1">
    <w:name w:val="B8B0BFC56B7D4744A9CE2D1043DAC1B111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1">
    <w:name w:val="843D590C42D848C8BAB3BCB1EFDF1A75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1">
    <w:name w:val="610A2C8BF48F417FB53929A74B6DA1B711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9">
    <w:name w:val="603391F9BB0D47BE93A6317724EFB7FC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5">
    <w:name w:val="757A92C0877B41BAB9C66EBA19DB3BA4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4">
    <w:name w:val="89F1BEF84E9841F79C478619DDB628B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5">
    <w:name w:val="8353AB9A4E694A3CADFC3F4A56E7E543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5">
    <w:name w:val="911DA91B031F4CFE916AE18B7850F95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5">
    <w:name w:val="2B55DE2B8A6945719C3D22FED04C77F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5">
    <w:name w:val="C4EEE03DABB144B085D94F2E52E6E34E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5">
    <w:name w:val="F8A6105382C24F05A94B927C521B46C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0">
    <w:name w:val="4AB12FA9288446F598A0FD777F3FDF0E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9">
    <w:name w:val="B652077214344E65909FF1B40E59DE169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0">
    <w:name w:val="3221D223BD694235876FD57EF8E2A6BD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9">
    <w:name w:val="FA2B0DAB2F33464893C59E7E5CAAA9C6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9">
    <w:name w:val="411FA6002280447FA25187DEFACABFFF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">
    <w:name w:val="A29DDC7C460043E4946B04CB9E3C3EAB"/>
    <w:rsid w:val="00A15425"/>
  </w:style>
  <w:style w:type="paragraph" w:customStyle="1" w:styleId="6F72A9ED7DF34A9EB2973DA842352A01">
    <w:name w:val="6F72A9ED7DF34A9EB2973DA842352A01"/>
    <w:rsid w:val="00A15425"/>
  </w:style>
  <w:style w:type="paragraph" w:customStyle="1" w:styleId="538D4BDEAEB447E2AC194BDC256AF2FA">
    <w:name w:val="538D4BDEAEB447E2AC194BDC256AF2FA"/>
    <w:rsid w:val="00A15425"/>
  </w:style>
  <w:style w:type="paragraph" w:customStyle="1" w:styleId="0FD7D17EE04944EE9B212F2BF215C51D">
    <w:name w:val="0FD7D17EE04944EE9B212F2BF215C51D"/>
    <w:rsid w:val="00A15425"/>
  </w:style>
  <w:style w:type="paragraph" w:customStyle="1" w:styleId="6CAED3CD6B1246AFB5F300B3D4E50A50">
    <w:name w:val="6CAED3CD6B1246AFB5F300B3D4E50A50"/>
    <w:rsid w:val="00A15425"/>
  </w:style>
  <w:style w:type="paragraph" w:customStyle="1" w:styleId="2E37CAC0588547E6AF0D99F186DB74D7">
    <w:name w:val="2E37CAC0588547E6AF0D99F186DB74D7"/>
    <w:rsid w:val="00A15425"/>
  </w:style>
  <w:style w:type="paragraph" w:customStyle="1" w:styleId="6FC0F1DD9CE049368C2F879ECE64E50D">
    <w:name w:val="6FC0F1DD9CE049368C2F879ECE64E50D"/>
    <w:rsid w:val="00A15425"/>
  </w:style>
  <w:style w:type="paragraph" w:customStyle="1" w:styleId="2EA86157CFD74C8D99A54A856B7141AA">
    <w:name w:val="2EA86157CFD74C8D99A54A856B7141AA"/>
    <w:rsid w:val="00A15425"/>
  </w:style>
  <w:style w:type="paragraph" w:customStyle="1" w:styleId="32C83F6F512948F2806C39118017454610">
    <w:name w:val="32C83F6F512948F2806C3911801745461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8">
    <w:name w:val="35C2B2B6C14E48899733288EDD3E15102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8">
    <w:name w:val="A220206ECA7140A48CBD16E3F08FCE7428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8">
    <w:name w:val="9C73CE90087644D5AC6825BC1E210CA2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8">
    <w:name w:val="31EE708095CF490DA91581C9A2BC89B928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8">
    <w:name w:val="2B8375023E31445E8CDAAEADB57FB77A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7">
    <w:name w:val="652D1B73338D4F97BC96FD5966C58024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8">
    <w:name w:val="7499A0840E4C4827A06C41524A349191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8">
    <w:name w:val="5996F0043EEA43A483F8B8BC1D0FE8F3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8">
    <w:name w:val="72510D9F0B234019AFE916FC970681FA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8">
    <w:name w:val="72333EA9A43F4AE284F18F864688E3FE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8">
    <w:name w:val="B1F1106964EB4122BAD1897D0815A729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8">
    <w:name w:val="CF48AC4522FB483589A29E500DB7CFD7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8">
    <w:name w:val="A7354D3109CB4DD4877D7A229F28717A28"/>
    <w:rsid w:val="00951125"/>
    <w:pPr>
      <w:numPr>
        <w:numId w:val="12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8">
    <w:name w:val="EB92FDBA3D5745AE92B757B846ECD1C12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2">
    <w:name w:val="83140885F4E946B78305E99028B682153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1">
    <w:name w:val="16272BA2509A453DB5E12A5DFD35C0CD3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0">
    <w:name w:val="92826575BA2D431EA6556B45955FB1A33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0">
    <w:name w:val="C22F16D9833640A8B95A7C8BFE70EBFE30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0">
    <w:name w:val="C54175ADF68E4FA3B9CD0B5557AD158530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1">
    <w:name w:val="A29DDC7C460043E4946B04CB9E3C3EAB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72A9ED7DF34A9EB2973DA842352A011">
    <w:name w:val="6F72A9ED7DF34A9EB2973DA842352A0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38D4BDEAEB447E2AC194BDC256AF2FA1">
    <w:name w:val="538D4BDEAEB447E2AC194BDC256AF2FA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0FD7D17EE04944EE9B212F2BF215C51D1">
    <w:name w:val="0FD7D17EE04944EE9B212F2BF215C51D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CAED3CD6B1246AFB5F300B3D4E50A501">
    <w:name w:val="6CAED3CD6B1246AFB5F300B3D4E50A50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37CAC0588547E6AF0D99F186DB74D71">
    <w:name w:val="2E37CAC0588547E6AF0D99F186DB74D7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C0F1DD9CE049368C2F879ECE64E50D1">
    <w:name w:val="6FC0F1DD9CE049368C2F879ECE64E50D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A86157CFD74C8D99A54A856B7141AA1">
    <w:name w:val="2EA86157CFD74C8D99A54A856B7141AA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8">
    <w:name w:val="69C9636264E74C4AA1BD3459720997DA2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7">
    <w:name w:val="D651C0D41A574C70B99B495508F6EF207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5">
    <w:name w:val="48FBC376C46C4C01BB79F1D4B24A6C81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5">
    <w:name w:val="4F75D92B29994498BF83CA4BC43B5311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40">
    <w:name w:val="8A1CBF988C7C4DF5A5A473AD5869A3684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5">
    <w:name w:val="1B3C548A387C4A3395180ABBB10B41BE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5">
    <w:name w:val="ACC768EF66514D96A326B7124955AFEB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5">
    <w:name w:val="CAE6970F0A9E42EBBA8EB5BCAE3537DD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5">
    <w:name w:val="DC5E73CA64EB4AD2B78D1A8CF262864C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5">
    <w:name w:val="BF24BA6056164291BF124E6DDA89CD9E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5">
    <w:name w:val="DA041DD3C28D4CC6B0017808A5995CB9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5">
    <w:name w:val="E9660D48E81A448DBD28847504AF7708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5">
    <w:name w:val="C290DF30E80E4F288F0EE74BBF425EB8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3">
    <w:name w:val="0CA535164D164795A0560DD619BADED0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0">
    <w:name w:val="A490811C52F44731BAAB47661BE42FA94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2">
    <w:name w:val="6DD89ADCF034450F81D0EFD44FE620042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5">
    <w:name w:val="6C65CE3996834A34B45BD8E7C830D3EE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5">
    <w:name w:val="E77AE0D786B4444E8E721CF548839F34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5">
    <w:name w:val="3F59C17B8EBB440FA3157F6BC1F45BA5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5">
    <w:name w:val="86178051D4AE4B4C9D82C3453684E9A5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2">
    <w:name w:val="8297EA507B4E4491B747917E08C00CA42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2">
    <w:name w:val="E780163E7EE449BB8E4EFE8883792694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2">
    <w:name w:val="90D56C357F244807BA0E3ABB2100251B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2">
    <w:name w:val="84EFBE04EE794AB1A646EEA2421EAD55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2">
    <w:name w:val="2266EF0FCBA4442F9A2972878417B15E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4">
    <w:name w:val="176A7CB6BEF84658B9E89EC293C3CF644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9">
    <w:name w:val="615C67F45CF14F3CB22D2181B00CDE9E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0">
    <w:name w:val="F2E83DA0CE194CCD8B17C9621213BAB54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8">
    <w:name w:val="88ED411EA4714DCEB387CD09516EA42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4">
    <w:name w:val="11C13A9915ED48F99F80299C8274E5EA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7">
    <w:name w:val="1AD7772E66AB46B49845C50B965CBF26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8">
    <w:name w:val="DF5BEF74B952445AAF16483A9479B7B0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8">
    <w:name w:val="3E17A3053519402181A5B50D5F3FED78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4">
    <w:name w:val="28E081CA20B84428B4879F9AFB1B1935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8">
    <w:name w:val="4E22E5C16FC0474892663C3FBE973ECD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8">
    <w:name w:val="E9C6092754C944C898F4AC9395F0171E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8">
    <w:name w:val="BC809F21C1334517A6C28BB380C407A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8">
    <w:name w:val="C7623543BF7149F7A6B7D401DCE2B0E3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8">
    <w:name w:val="CE49A51E6D0A434198319F37C6A017C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8">
    <w:name w:val="D1B752E200684BC09BB6933AF3A82F82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9">
    <w:name w:val="B205D51F578A4A8AA87B5AB53F10B89F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8">
    <w:name w:val="F8DA5403326B4ECF94AD9F99EC7ED8AA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8">
    <w:name w:val="50C2BEC94BCD480792CE32DB2123211B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8">
    <w:name w:val="82680A57E9FC4582B12B8FA6D3F1794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8">
    <w:name w:val="DF70268F44DA492EB939F88DF8A2E9C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0">
    <w:name w:val="CCFE564E571E4F1DAAA04EC96F78FA412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1">
    <w:name w:val="F29D734E3F014616BA0616FFCC47BA4F2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8">
    <w:name w:val="BC40CD1ADBDB45FEA97D740E28DAFBD51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7">
    <w:name w:val="38E0E504054B468B8A27A67CACEF1AE3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7">
    <w:name w:val="D4D00897A0D84D2481220E21923995BA17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7">
    <w:name w:val="27925B529AD44EC3B136DCA05939A669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7">
    <w:name w:val="86A1ED54EE0E49FE8325A10DB53FF6B717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4">
    <w:name w:val="C0B1707B62E741E9A4E2F91A2E80677D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7">
    <w:name w:val="34D36843A7B54B7EADA1C7E61A06FA08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7">
    <w:name w:val="549DED7078F54E60862C6595A78B465A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7">
    <w:name w:val="7F426734BEAF4113B46AAD9121CEFEA0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7">
    <w:name w:val="DFD71DFF5F5640FB8CB3A6560A8D88A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7">
    <w:name w:val="DE672557C5DF473E8FD6142F7D7834D6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7">
    <w:name w:val="0D362C341CA64C5BBA91549EC6D699A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7">
    <w:name w:val="335F816244864164AAB4F8CDF1F8071C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7">
    <w:name w:val="6E73BF6F02F240C3980E6ABA6B40D219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7">
    <w:name w:val="BB113D6CCF76471197751915CB4281C1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7">
    <w:name w:val="DD875468096B45C2B527EC6EF8D35147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7">
    <w:name w:val="3692932E64AA4BDFA8CD92D2A10646D7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7">
    <w:name w:val="82EB33C5B02A4502A666E0A04057BA9F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7">
    <w:name w:val="4C7FB2AAEDE9483F881FAF6EB69B25DB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7">
    <w:name w:val="46192DD756C14F60BF81AA9CA23A46C3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7">
    <w:name w:val="E34AD81B2F4948FD9A14437548B7FFAE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3">
    <w:name w:val="5BD8A27CA1D5489E90FCE9DE414B5991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2">
    <w:name w:val="7304C09B1F2144C0B1C169359E20EED5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3">
    <w:name w:val="54A79DEDB1E24FD38424520CB0E65514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2">
    <w:name w:val="FD3544B8D02B4369B67908BA2EABFCBD1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2">
    <w:name w:val="213FABB4BB59449FB33BD232558761C5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2">
    <w:name w:val="BAE8259378164278BD8D7B2BA1644D9612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6">
    <w:name w:val="1C8F5EF6ECCD4255B059B65137DEA0A3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6">
    <w:name w:val="CC835E1C093B40D6B8C924EA84CF805A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6">
    <w:name w:val="2FB4E5DD79474A31A317D7B8CFF5600A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1">
    <w:name w:val="940DD6280823458F8E29FCEF084C3AE01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2">
    <w:name w:val="9C626170003A4E3E8834A86BE73EEB62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1">
    <w:name w:val="F0EDA2F3E4AA420F812F915D8E2CD2CB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1">
    <w:name w:val="39277B12674D4637985DDCFD1C073442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1">
    <w:name w:val="BB886B25F44F4A64A80CF3E41AA07DC111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1">
    <w:name w:val="4A1B2A8D184041D3A8AB90A932EC66B111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1">
    <w:name w:val="0852626475BF4805B636F9C3AEE7AA7D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2">
    <w:name w:val="B8B0BFC56B7D4744A9CE2D1043DAC1B112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2">
    <w:name w:val="843D590C42D848C8BAB3BCB1EFDF1A75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2">
    <w:name w:val="610A2C8BF48F417FB53929A74B6DA1B712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0">
    <w:name w:val="603391F9BB0D47BE93A6317724EFB7FC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6">
    <w:name w:val="757A92C0877B41BAB9C66EBA19DB3BA4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5">
    <w:name w:val="89F1BEF84E9841F79C478619DDB628B3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6">
    <w:name w:val="8353AB9A4E694A3CADFC3F4A56E7E543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6">
    <w:name w:val="911DA91B031F4CFE916AE18B7850F951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6">
    <w:name w:val="2B55DE2B8A6945719C3D22FED04C77F8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6">
    <w:name w:val="C4EEE03DABB144B085D94F2E52E6E34E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6">
    <w:name w:val="F8A6105382C24F05A94B927C521B46C5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1">
    <w:name w:val="4AB12FA9288446F598A0FD777F3FDF0E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0">
    <w:name w:val="B652077214344E65909FF1B40E59DE1610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1">
    <w:name w:val="3221D223BD694235876FD57EF8E2A6BD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0">
    <w:name w:val="FA2B0DAB2F33464893C59E7E5CAAA9C6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0">
    <w:name w:val="411FA6002280447FA25187DEFACABFFF10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CC04DEDA31A406C81CEAB0CE46869DC">
    <w:name w:val="FCC04DEDA31A406C81CEAB0CE46869DC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2C83F6F512948F2806C39118017454611">
    <w:name w:val="32C83F6F512948F2806C3911801745461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9">
    <w:name w:val="35C2B2B6C14E48899733288EDD3E15102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9">
    <w:name w:val="A220206ECA7140A48CBD16E3F08FCE7429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9">
    <w:name w:val="9C73CE90087644D5AC6825BC1E210CA2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9">
    <w:name w:val="31EE708095CF490DA91581C9A2BC89B929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9">
    <w:name w:val="2B8375023E31445E8CDAAEADB57FB77A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8">
    <w:name w:val="652D1B73338D4F97BC96FD5966C58024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9">
    <w:name w:val="7499A0840E4C4827A06C41524A349191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9">
    <w:name w:val="5996F0043EEA43A483F8B8BC1D0FE8F3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9">
    <w:name w:val="72510D9F0B234019AFE916FC970681FA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9">
    <w:name w:val="72333EA9A43F4AE284F18F864688E3FE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9">
    <w:name w:val="B1F1106964EB4122BAD1897D0815A729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9">
    <w:name w:val="CF48AC4522FB483589A29E500DB7CFD7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9">
    <w:name w:val="A7354D3109CB4DD4877D7A229F28717A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9">
    <w:name w:val="EB92FDBA3D5745AE92B757B846ECD1C1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3">
    <w:name w:val="83140885F4E946B78305E99028B682153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2">
    <w:name w:val="16272BA2509A453DB5E12A5DFD35C0CD3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1">
    <w:name w:val="92826575BA2D431EA6556B45955FB1A33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1">
    <w:name w:val="C22F16D9833640A8B95A7C8BFE70EBFE3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1">
    <w:name w:val="C54175ADF68E4FA3B9CD0B5557AD158531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2">
    <w:name w:val="A29DDC7C460043E4946B04CB9E3C3EAB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72A9ED7DF34A9EB2973DA842352A012">
    <w:name w:val="6F72A9ED7DF34A9EB2973DA842352A0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38D4BDEAEB447E2AC194BDC256AF2FA2">
    <w:name w:val="538D4BDEAEB447E2AC194BDC256AF2FA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0FD7D17EE04944EE9B212F2BF215C51D2">
    <w:name w:val="0FD7D17EE04944EE9B212F2BF215C51D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CAED3CD6B1246AFB5F300B3D4E50A502">
    <w:name w:val="6CAED3CD6B1246AFB5F300B3D4E50A50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37CAC0588547E6AF0D99F186DB74D72">
    <w:name w:val="2E37CAC0588547E6AF0D99F186DB74D7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C0F1DD9CE049368C2F879ECE64E50D2">
    <w:name w:val="6FC0F1DD9CE049368C2F879ECE64E50D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A86157CFD74C8D99A54A856B7141AA2">
    <w:name w:val="2EA86157CFD74C8D99A54A856B7141AA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9">
    <w:name w:val="69C9636264E74C4AA1BD3459720997DA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8">
    <w:name w:val="D651C0D41A574C70B99B495508F6EF20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6">
    <w:name w:val="48FBC376C46C4C01BB79F1D4B24A6C81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6">
    <w:name w:val="4F75D92B29994498BF83CA4BC43B5311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41">
    <w:name w:val="8A1CBF988C7C4DF5A5A473AD5869A3684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6">
    <w:name w:val="1B3C548A387C4A3395180ABBB10B41BE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6">
    <w:name w:val="ACC768EF66514D96A326B7124955AFEB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6">
    <w:name w:val="CAE6970F0A9E42EBBA8EB5BCAE3537DD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6">
    <w:name w:val="DC5E73CA64EB4AD2B78D1A8CF262864C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6">
    <w:name w:val="BF24BA6056164291BF124E6DDA89CD9E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6">
    <w:name w:val="DA041DD3C28D4CC6B0017808A5995CB9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6">
    <w:name w:val="E9660D48E81A448DBD28847504AF7708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6">
    <w:name w:val="C290DF30E80E4F288F0EE74BBF425EB8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4">
    <w:name w:val="0CA535164D164795A0560DD619BADED0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1">
    <w:name w:val="A490811C52F44731BAAB47661BE42FA94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3">
    <w:name w:val="6DD89ADCF034450F81D0EFD44FE62004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6">
    <w:name w:val="6C65CE3996834A34B45BD8E7C830D3EE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6">
    <w:name w:val="E77AE0D786B4444E8E721CF548839F34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6">
    <w:name w:val="3F59C17B8EBB440FA3157F6BC1F45BA5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6">
    <w:name w:val="86178051D4AE4B4C9D82C3453684E9A5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3">
    <w:name w:val="8297EA507B4E4491B747917E08C00CA4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3">
    <w:name w:val="E780163E7EE449BB8E4EFE8883792694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3">
    <w:name w:val="90D56C357F244807BA0E3ABB2100251B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3">
    <w:name w:val="84EFBE04EE794AB1A646EEA2421EAD55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3">
    <w:name w:val="2266EF0FCBA4442F9A2972878417B15E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5">
    <w:name w:val="176A7CB6BEF84658B9E89EC293C3CF645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10">
    <w:name w:val="615C67F45CF14F3CB22D2181B00CDE9E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1">
    <w:name w:val="F2E83DA0CE194CCD8B17C9621213BAB54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9">
    <w:name w:val="88ED411EA4714DCEB387CD09516EA42C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5">
    <w:name w:val="11C13A9915ED48F99F80299C8274E5EA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8">
    <w:name w:val="1AD7772E66AB46B49845C50B965CBF26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9">
    <w:name w:val="DF5BEF74B952445AAF16483A9479B7B0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9">
    <w:name w:val="3E17A3053519402181A5B50D5F3FED78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5">
    <w:name w:val="28E081CA20B84428B4879F9AFB1B1935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9">
    <w:name w:val="4E22E5C16FC0474892663C3FBE973ECD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9">
    <w:name w:val="E9C6092754C944C898F4AC9395F0171E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9">
    <w:name w:val="BC809F21C1334517A6C28BB380C407A1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9">
    <w:name w:val="C7623543BF7149F7A6B7D401DCE2B0E3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9">
    <w:name w:val="CE49A51E6D0A434198319F37C6A017C7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9">
    <w:name w:val="D1B752E200684BC09BB6933AF3A82F82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40">
    <w:name w:val="B205D51F578A4A8AA87B5AB53F10B89F4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9">
    <w:name w:val="F8DA5403326B4ECF94AD9F99EC7ED8AA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9">
    <w:name w:val="50C2BEC94BCD480792CE32DB2123211B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9">
    <w:name w:val="82680A57E9FC4582B12B8FA6D3F1794C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9">
    <w:name w:val="DF70268F44DA492EB939F88DF8A2E9C1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1">
    <w:name w:val="CCFE564E571E4F1DAAA04EC96F78FA412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2">
    <w:name w:val="F29D734E3F014616BA0616FFCC47BA4F2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9">
    <w:name w:val="BC40CD1ADBDB45FEA97D740E28DAFBD51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8">
    <w:name w:val="38E0E504054B468B8A27A67CACEF1AE3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8">
    <w:name w:val="D4D00897A0D84D2481220E21923995BA18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8">
    <w:name w:val="27925B529AD44EC3B136DCA05939A669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8">
    <w:name w:val="86A1ED54EE0E49FE8325A10DB53FF6B718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5">
    <w:name w:val="C0B1707B62E741E9A4E2F91A2E80677D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8">
    <w:name w:val="34D36843A7B54B7EADA1C7E61A06FA08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8">
    <w:name w:val="549DED7078F54E60862C6595A78B465A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8">
    <w:name w:val="7F426734BEAF4113B46AAD9121CEFEA0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8">
    <w:name w:val="DFD71DFF5F5640FB8CB3A6560A8D88A5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8">
    <w:name w:val="DE672557C5DF473E8FD6142F7D7834D6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8">
    <w:name w:val="0D362C341CA64C5BBA91549EC6D699A5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8">
    <w:name w:val="335F816244864164AAB4F8CDF1F8071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8">
    <w:name w:val="6E73BF6F02F240C3980E6ABA6B40D219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8">
    <w:name w:val="BB113D6CCF76471197751915CB4281C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8">
    <w:name w:val="DD875468096B45C2B527EC6EF8D3514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8">
    <w:name w:val="3692932E64AA4BDFA8CD92D2A10646D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8">
    <w:name w:val="82EB33C5B02A4502A666E0A04057BA9F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8">
    <w:name w:val="4C7FB2AAEDE9483F881FAF6EB69B25DB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8">
    <w:name w:val="46192DD756C14F60BF81AA9CA23A46C3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8">
    <w:name w:val="E34AD81B2F4948FD9A14437548B7FFAE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4">
    <w:name w:val="5BD8A27CA1D5489E90FCE9DE414B59911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3">
    <w:name w:val="7304C09B1F2144C0B1C169359E20EED5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4">
    <w:name w:val="54A79DEDB1E24FD38424520CB0E65514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3">
    <w:name w:val="FD3544B8D02B4369B67908BA2EABFCBD13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3">
    <w:name w:val="213FABB4BB59449FB33BD232558761C51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3">
    <w:name w:val="BAE8259378164278BD8D7B2BA1644D9613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7">
    <w:name w:val="1C8F5EF6ECCD4255B059B65137DEA0A3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7">
    <w:name w:val="CC835E1C093B40D6B8C924EA84CF805A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7">
    <w:name w:val="2FB4E5DD79474A31A317D7B8CFF5600A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2">
    <w:name w:val="940DD6280823458F8E29FCEF084C3AE0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3">
    <w:name w:val="9C626170003A4E3E8834A86BE73EEB62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2">
    <w:name w:val="F0EDA2F3E4AA420F812F915D8E2CD2CB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2">
    <w:name w:val="39277B12674D4637985DDCFD1C073442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2">
    <w:name w:val="BB886B25F44F4A64A80CF3E41AA07DC112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2">
    <w:name w:val="4A1B2A8D184041D3A8AB90A932EC66B112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2">
    <w:name w:val="0852626475BF4805B636F9C3AEE7AA7D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3">
    <w:name w:val="B8B0BFC56B7D4744A9CE2D1043DAC1B113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3">
    <w:name w:val="843D590C42D848C8BAB3BCB1EFDF1A751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3">
    <w:name w:val="610A2C8BF48F417FB53929A74B6DA1B713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1">
    <w:name w:val="603391F9BB0D47BE93A6317724EFB7FC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7">
    <w:name w:val="757A92C0877B41BAB9C66EBA19DB3BA4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6">
    <w:name w:val="89F1BEF84E9841F79C478619DDB628B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7">
    <w:name w:val="8353AB9A4E694A3CADFC3F4A56E7E543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7">
    <w:name w:val="911DA91B031F4CFE916AE18B7850F951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7">
    <w:name w:val="2B55DE2B8A6945719C3D22FED04C77F8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7">
    <w:name w:val="C4EEE03DABB144B085D94F2E52E6E34E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7">
    <w:name w:val="F8A6105382C24F05A94B927C521B46C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2">
    <w:name w:val="4AB12FA9288446F598A0FD777F3FDF0E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1">
    <w:name w:val="B652077214344E65909FF1B40E59DE1611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2">
    <w:name w:val="3221D223BD694235876FD57EF8E2A6BD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1">
    <w:name w:val="FA2B0DAB2F33464893C59E7E5CAAA9C6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1">
    <w:name w:val="411FA6002280447FA25187DEFACABFFF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CC04DEDA31A406C81CEAB0CE46869DC1">
    <w:name w:val="FCC04DEDA31A406C81CEAB0CE46869DC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D9558646701486CB4720F1AAE889317">
    <w:name w:val="9D9558646701486CB4720F1AAE889317"/>
    <w:rsid w:val="00951125"/>
  </w:style>
  <w:style w:type="paragraph" w:customStyle="1" w:styleId="AD43DBA25D3048FFBCA54EFAD8CDA314">
    <w:name w:val="AD43DBA25D3048FFBCA54EFAD8CDA314"/>
    <w:rsid w:val="00951125"/>
  </w:style>
  <w:style w:type="paragraph" w:customStyle="1" w:styleId="B1A2A8D4E302485AAEBD830BC935F522">
    <w:name w:val="B1A2A8D4E302485AAEBD830BC935F522"/>
    <w:rsid w:val="00951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125"/>
    <w:rPr>
      <w:rFonts w:ascii="Segoe UI" w:hAnsi="Segoe UI" w:cs="Segoe UI"/>
      <w:sz w:val="18"/>
      <w:szCs w:val="18"/>
    </w:rPr>
  </w:style>
  <w:style w:type="paragraph" w:customStyle="1" w:styleId="32C83F6F512948F2806C39118017454612">
    <w:name w:val="32C83F6F512948F2806C3911801745461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5C2B2B6C14E48899733288EDD3E151030">
    <w:name w:val="35C2B2B6C14E48899733288EDD3E15103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A220206ECA7140A48CBD16E3F08FCE7430">
    <w:name w:val="A220206ECA7140A48CBD16E3F08FCE743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9C73CE90087644D5AC6825BC1E210CA230">
    <w:name w:val="9C73CE90087644D5AC6825BC1E210CA2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31EE708095CF490DA91581C9A2BC89B930">
    <w:name w:val="31EE708095CF490DA91581C9A2BC89B930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2B8375023E31445E8CDAAEADB57FB77A30">
    <w:name w:val="2B8375023E31445E8CDAAEADB57FB77A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52D1B73338D4F97BC96FD5966C580249">
    <w:name w:val="652D1B73338D4F97BC96FD5966C58024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499A0840E4C4827A06C41524A34919130">
    <w:name w:val="7499A0840E4C4827A06C41524A349191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996F0043EEA43A483F8B8BC1D0FE8F330">
    <w:name w:val="5996F0043EEA43A483F8B8BC1D0FE8F3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2510D9F0B234019AFE916FC970681FA30">
    <w:name w:val="72510D9F0B234019AFE916FC970681FA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2333EA9A43F4AE284F18F864688E3FE30">
    <w:name w:val="72333EA9A43F4AE284F18F864688E3FE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1F1106964EB4122BAD1897D0815A72930">
    <w:name w:val="B1F1106964EB4122BAD1897D0815A729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F48AC4522FB483589A29E500DB7CFD730">
    <w:name w:val="CF48AC4522FB483589A29E500DB7CFD7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A7354D3109CB4DD4877D7A229F28717A30">
    <w:name w:val="A7354D3109CB4DD4877D7A229F28717A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EB92FDBA3D5745AE92B757B846ECD1C130">
    <w:name w:val="EB92FDBA3D5745AE92B757B846ECD1C1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83140885F4E946B78305E99028B6821534">
    <w:name w:val="83140885F4E946B78305E99028B682153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6272BA2509A453DB5E12A5DFD35C0CD33">
    <w:name w:val="16272BA2509A453DB5E12A5DFD35C0CD3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2826575BA2D431EA6556B45955FB1A332">
    <w:name w:val="92826575BA2D431EA6556B45955FB1A33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C22F16D9833640A8B95A7C8BFE70EBFE32">
    <w:name w:val="C22F16D9833640A8B95A7C8BFE70EBFE32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54175ADF68E4FA3B9CD0B5557AD158532">
    <w:name w:val="C54175ADF68E4FA3B9CD0B5557AD158532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A29DDC7C460043E4946B04CB9E3C3EAB3">
    <w:name w:val="A29DDC7C460043E4946B04CB9E3C3EAB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F72A9ED7DF34A9EB2973DA842352A013">
    <w:name w:val="6F72A9ED7DF34A9EB2973DA842352A0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38D4BDEAEB447E2AC194BDC256AF2FA3">
    <w:name w:val="538D4BDEAEB447E2AC194BDC256AF2FA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0FD7D17EE04944EE9B212F2BF215C51D3">
    <w:name w:val="0FD7D17EE04944EE9B212F2BF215C51D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CAED3CD6B1246AFB5F300B3D4E50A503">
    <w:name w:val="6CAED3CD6B1246AFB5F300B3D4E50A50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E37CAC0588547E6AF0D99F186DB74D73">
    <w:name w:val="2E37CAC0588547E6AF0D99F186DB74D7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FC0F1DD9CE049368C2F879ECE64E50D3">
    <w:name w:val="6FC0F1DD9CE049368C2F879ECE64E50D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EA86157CFD74C8D99A54A856B7141AA3">
    <w:name w:val="2EA86157CFD74C8D99A54A856B7141AA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9C9636264E74C4AA1BD3459720997DA30">
    <w:name w:val="69C9636264E74C4AA1BD3459720997DA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D651C0D41A574C70B99B495508F6EF209">
    <w:name w:val="D651C0D41A574C70B99B495508F6EF20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48FBC376C46C4C01BB79F1D4B24A6C8127">
    <w:name w:val="48FBC376C46C4C01BB79F1D4B24A6C81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F75D92B29994498BF83CA4BC43B531127">
    <w:name w:val="4F75D92B29994498BF83CA4BC43B5311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A1CBF988C7C4DF5A5A473AD5869A36842">
    <w:name w:val="8A1CBF988C7C4DF5A5A473AD5869A3684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1B3C548A387C4A3395180ABBB10B41BE27">
    <w:name w:val="1B3C548A387C4A3395180ABBB10B41BE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ACC768EF66514D96A326B7124955AFEB27">
    <w:name w:val="ACC768EF66514D96A326B7124955AFEB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CAE6970F0A9E42EBBA8EB5BCAE3537DD27">
    <w:name w:val="CAE6970F0A9E42EBBA8EB5BCAE3537DD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DC5E73CA64EB4AD2B78D1A8CF262864C27">
    <w:name w:val="DC5E73CA64EB4AD2B78D1A8CF262864C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F24BA6056164291BF124E6DDA89CD9E27">
    <w:name w:val="BF24BA6056164291BF124E6DDA89CD9E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DA041DD3C28D4CC6B0017808A5995CB927">
    <w:name w:val="DA041DD3C28D4CC6B0017808A5995CB9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9660D48E81A448DBD28847504AF770827">
    <w:name w:val="E9660D48E81A448DBD28847504AF7708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290DF30E80E4F288F0EE74BBF425EB827">
    <w:name w:val="C290DF30E80E4F288F0EE74BBF425EB8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0CA535164D164795A0560DD619BADED025">
    <w:name w:val="0CA535164D164795A0560DD619BADED0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A490811C52F44731BAAB47661BE42FA942">
    <w:name w:val="A490811C52F44731BAAB47661BE42FA94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6DD89ADCF034450F81D0EFD44FE6200424">
    <w:name w:val="6DD89ADCF034450F81D0EFD44FE62004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6C65CE3996834A34B45BD8E7C830D3EE27">
    <w:name w:val="6C65CE3996834A34B45BD8E7C830D3EE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77AE0D786B4444E8E721CF548839F3427">
    <w:name w:val="E77AE0D786B4444E8E721CF548839F34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3F59C17B8EBB440FA3157F6BC1F45BA527">
    <w:name w:val="3F59C17B8EBB440FA3157F6BC1F45BA5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6178051D4AE4B4C9D82C3453684E9A527">
    <w:name w:val="86178051D4AE4B4C9D82C3453684E9A5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97EA507B4E4491B747917E08C00CA424">
    <w:name w:val="8297EA507B4E4491B747917E08C00CA4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E780163E7EE449BB8E4EFE888379269424">
    <w:name w:val="E780163E7EE449BB8E4EFE8883792694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90D56C357F244807BA0E3ABB2100251B24">
    <w:name w:val="90D56C357F244807BA0E3ABB2100251B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84EFBE04EE794AB1A646EEA2421EAD5524">
    <w:name w:val="84EFBE04EE794AB1A646EEA2421EAD55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266EF0FCBA4442F9A2972878417B15E24">
    <w:name w:val="2266EF0FCBA4442F9A2972878417B15E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176A7CB6BEF84658B9E89EC293C3CF646">
    <w:name w:val="176A7CB6BEF84658B9E89EC293C3CF646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615C67F45CF14F3CB22D2181B00CDE9E11">
    <w:name w:val="615C67F45CF14F3CB22D2181B00CDE9E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2">
    <w:name w:val="F2E83DA0CE194CCD8B17C9621213BAB54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8ED411EA4714DCEB387CD09516EA42C40">
    <w:name w:val="88ED411EA4714DCEB387CD09516EA42C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1C13A9915ED48F99F80299C8274E5EA6">
    <w:name w:val="11C13A9915ED48F99F80299C8274E5EA6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AD7772E66AB46B49845C50B965CBF2639">
    <w:name w:val="1AD7772E66AB46B49845C50B965CBF26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5BEF74B952445AAF16483A9479B7B040">
    <w:name w:val="DF5BEF74B952445AAF16483A9479B7B0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E17A3053519402181A5B50D5F3FED7840">
    <w:name w:val="3E17A3053519402181A5B50D5F3FED78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28E081CA20B84428B4879F9AFB1B19356">
    <w:name w:val="28E081CA20B84428B4879F9AFB1B19356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E22E5C16FC0474892663C3FBE973ECD40">
    <w:name w:val="4E22E5C16FC0474892663C3FBE973ECD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E9C6092754C944C898F4AC9395F0171E40">
    <w:name w:val="E9C6092754C944C898F4AC9395F0171E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C809F21C1334517A6C28BB380C407A140">
    <w:name w:val="BC809F21C1334517A6C28BB380C407A1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7623543BF7149F7A6B7D401DCE2B0E340">
    <w:name w:val="C7623543BF7149F7A6B7D401DCE2B0E3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E49A51E6D0A434198319F37C6A017C740">
    <w:name w:val="CE49A51E6D0A434198319F37C6A017C7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1B752E200684BC09BB6933AF3A82F8240">
    <w:name w:val="D1B752E200684BC09BB6933AF3A82F82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205D51F578A4A8AA87B5AB53F10B89F41">
    <w:name w:val="B205D51F578A4A8AA87B5AB53F10B89F4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8DA5403326B4ECF94AD9F99EC7ED8AA40">
    <w:name w:val="F8DA5403326B4ECF94AD9F99EC7ED8AA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0C2BEC94BCD480792CE32DB2123211B40">
    <w:name w:val="50C2BEC94BCD480792CE32DB2123211B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680A57E9FC4582B12B8FA6D3F1794C40">
    <w:name w:val="82680A57E9FC4582B12B8FA6D3F1794C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70268F44DA492EB939F88DF8A2E9C140">
    <w:name w:val="DF70268F44DA492EB939F88DF8A2E9C1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CFE564E571E4F1DAAA04EC96F78FA4122">
    <w:name w:val="CCFE564E571E4F1DAAA04EC96F78FA412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29D734E3F014616BA0616FFCC47BA4F23">
    <w:name w:val="F29D734E3F014616BA0616FFCC47BA4F2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C40CD1ADBDB45FEA97D740E28DAFBD520">
    <w:name w:val="BC40CD1ADBDB45FEA97D740E28DAFBD52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8E0E504054B468B8A27A67CACEF1AE319">
    <w:name w:val="38E0E504054B468B8A27A67CACEF1AE31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9">
    <w:name w:val="D4D00897A0D84D2481220E21923995BA19"/>
    <w:rsid w:val="00951125"/>
    <w:pPr>
      <w:spacing w:after="0" w:line="323" w:lineRule="atLeast"/>
    </w:pPr>
    <w:rPr>
      <w:rFonts w:eastAsiaTheme="minorHAnsi" w:cs="font1482"/>
      <w:sz w:val="26"/>
      <w:szCs w:val="26"/>
      <w:lang w:eastAsia="en-US"/>
    </w:rPr>
  </w:style>
  <w:style w:type="paragraph" w:customStyle="1" w:styleId="27925B529AD44EC3B136DCA05939A66919">
    <w:name w:val="27925B529AD44EC3B136DCA05939A669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86A1ED54EE0E49FE8325A10DB53FF6B719">
    <w:name w:val="86A1ED54EE0E49FE8325A10DB53FF6B719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font1482"/>
      <w:lang w:eastAsia="en-US"/>
    </w:rPr>
  </w:style>
  <w:style w:type="paragraph" w:customStyle="1" w:styleId="C0B1707B62E741E9A4E2F91A2E80677D16">
    <w:name w:val="C0B1707B62E741E9A4E2F91A2E80677D16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9">
    <w:name w:val="34D36843A7B54B7EADA1C7E61A06FA08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49DED7078F54E60862C6595A78B465A39">
    <w:name w:val="549DED7078F54E60862C6595A78B465A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7F426734BEAF4113B46AAD9121CEFEA039">
    <w:name w:val="7F426734BEAF4113B46AAD9121CEFEA0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D71DFF5F5640FB8CB3A6560A8D88A539">
    <w:name w:val="DFD71DFF5F5640FB8CB3A6560A8D88A5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E672557C5DF473E8FD6142F7D7834D639">
    <w:name w:val="DE672557C5DF473E8FD6142F7D7834D6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0D362C341CA64C5BBA91549EC6D699A539">
    <w:name w:val="0D362C341CA64C5BBA91549EC6D699A5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35F816244864164AAB4F8CDF1F8071C39">
    <w:name w:val="335F816244864164AAB4F8CDF1F8071C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6E73BF6F02F240C3980E6ABA6B40D21939">
    <w:name w:val="6E73BF6F02F240C3980E6ABA6B40D219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B113D6CCF76471197751915CB4281C139">
    <w:name w:val="BB113D6CCF76471197751915CB4281C1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D875468096B45C2B527EC6EF8D3514739">
    <w:name w:val="DD875468096B45C2B527EC6EF8D35147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692932E64AA4BDFA8CD92D2A10646D739">
    <w:name w:val="3692932E64AA4BDFA8CD92D2A10646D7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EB33C5B02A4502A666E0A04057BA9F19">
    <w:name w:val="82EB33C5B02A4502A666E0A04057BA9F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4C7FB2AAEDE9483F881FAF6EB69B25DB19">
    <w:name w:val="4C7FB2AAEDE9483F881FAF6EB69B25DB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46192DD756C14F60BF81AA9CA23A46C319">
    <w:name w:val="46192DD756C14F60BF81AA9CA23A46C3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34AD81B2F4948FD9A14437548B7FFAE19">
    <w:name w:val="E34AD81B2F4948FD9A14437548B7FFAE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BD8A27CA1D5489E90FCE9DE414B599115">
    <w:name w:val="5BD8A27CA1D5489E90FCE9DE414B599115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7304C09B1F2144C0B1C169359E20EED514">
    <w:name w:val="7304C09B1F2144C0B1C169359E20EED51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4A79DEDB1E24FD38424520CB0E6551415">
    <w:name w:val="54A79DEDB1E24FD38424520CB0E65514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4">
    <w:name w:val="FD3544B8D02B4369B67908BA2EABFCBD14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213FABB4BB59449FB33BD232558761C514">
    <w:name w:val="213FABB4BB59449FB33BD232558761C51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AE8259378164278BD8D7B2BA1644D9614">
    <w:name w:val="BAE8259378164278BD8D7B2BA1644D9614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1C8F5EF6ECCD4255B059B65137DEA0A338">
    <w:name w:val="1C8F5EF6ECCD4255B059B65137DEA0A3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C835E1C093B40D6B8C924EA84CF805A38">
    <w:name w:val="CC835E1C093B40D6B8C924EA84CF805A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FB4E5DD79474A31A317D7B8CFF5600A38">
    <w:name w:val="2FB4E5DD79474A31A317D7B8CFF5600A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940DD6280823458F8E29FCEF084C3AE013">
    <w:name w:val="940DD6280823458F8E29FCEF084C3AE01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C626170003A4E3E8834A86BE73EEB6214">
    <w:name w:val="9C626170003A4E3E8834A86BE73EEB621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0EDA2F3E4AA420F812F915D8E2CD2CB13">
    <w:name w:val="F0EDA2F3E4AA420F812F915D8E2CD2CB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3">
    <w:name w:val="39277B12674D4637985DDCFD1C073442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3">
    <w:name w:val="BB886B25F44F4A64A80CF3E41AA07DC113"/>
    <w:rsid w:val="00951125"/>
    <w:pPr>
      <w:spacing w:after="0" w:line="323" w:lineRule="atLeast"/>
    </w:pPr>
    <w:rPr>
      <w:rFonts w:eastAsiaTheme="minorHAnsi" w:cs="font1482"/>
      <w:sz w:val="26"/>
      <w:szCs w:val="26"/>
      <w:lang w:eastAsia="en-US"/>
    </w:rPr>
  </w:style>
  <w:style w:type="paragraph" w:customStyle="1" w:styleId="4A1B2A8D184041D3A8AB90A932EC66B113">
    <w:name w:val="4A1B2A8D184041D3A8AB90A932EC66B113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0852626475BF4805B636F9C3AEE7AA7D13">
    <w:name w:val="0852626475BF4805B636F9C3AEE7AA7D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8B0BFC56B7D4744A9CE2D1043DAC1B114">
    <w:name w:val="B8B0BFC56B7D4744A9CE2D1043DAC1B114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843D590C42D848C8BAB3BCB1EFDF1A7514">
    <w:name w:val="843D590C42D848C8BAB3BCB1EFDF1A751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10A2C8BF48F417FB53929A74B6DA1B714">
    <w:name w:val="610A2C8BF48F417FB53929A74B6DA1B714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font1482"/>
      <w:lang w:eastAsia="en-US"/>
    </w:rPr>
  </w:style>
  <w:style w:type="paragraph" w:customStyle="1" w:styleId="603391F9BB0D47BE93A6317724EFB7FC12">
    <w:name w:val="603391F9BB0D47BE93A6317724EFB7FC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8">
    <w:name w:val="757A92C0877B41BAB9C66EBA19DB3BA4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9F1BEF84E9841F79C478619DDB628B37">
    <w:name w:val="89F1BEF84E9841F79C478619DDB628B3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353AB9A4E694A3CADFC3F4A56E7E54338">
    <w:name w:val="8353AB9A4E694A3CADFC3F4A56E7E543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11DA91B031F4CFE916AE18B7850F95138">
    <w:name w:val="911DA91B031F4CFE916AE18B7850F951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2B55DE2B8A6945719C3D22FED04C77F838">
    <w:name w:val="2B55DE2B8A6945719C3D22FED04C77F8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4EEE03DABB144B085D94F2E52E6E34E38">
    <w:name w:val="C4EEE03DABB144B085D94F2E52E6E34E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8A6105382C24F05A94B927C521B46C538">
    <w:name w:val="F8A6105382C24F05A94B927C521B46C5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AB12FA9288446F598A0FD777F3FDF0E13">
    <w:name w:val="4AB12FA9288446F598A0FD777F3FDF0E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652077214344E65909FF1B40E59DE1612">
    <w:name w:val="B652077214344E65909FF1B40E59DE161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3221D223BD694235876FD57EF8E2A6BD13">
    <w:name w:val="3221D223BD694235876FD57EF8E2A6BD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FA2B0DAB2F33464893C59E7E5CAAA9C612">
    <w:name w:val="FA2B0DAB2F33464893C59E7E5CAAA9C6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2">
    <w:name w:val="411FA6002280447FA25187DEFACABFFF12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1A2A8D4E302485AAEBD830BC935F5221">
    <w:name w:val="B1A2A8D4E302485AAEBD830BC935F522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CC04DEDA31A406C81CEAB0CE46869DC2">
    <w:name w:val="FCC04DEDA31A406C81CEAB0CE46869DC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D9558646701486CB4720F1AAE8893171">
    <w:name w:val="9D9558646701486CB4720F1AAE889317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AD43DBA25D3048FFBCA54EFAD8CDA3141">
    <w:name w:val="AD43DBA25D3048FFBCA54EFAD8CDA314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2C83F6F512948F2806C39118017454613">
    <w:name w:val="32C83F6F512948F2806C3911801745461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1">
    <w:name w:val="35C2B2B6C14E48899733288EDD3E15103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">
    <w:name w:val="B7B623F3DA354CDF8A779FF96C4BEDB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1">
    <w:name w:val="A220206ECA7140A48CBD16E3F08FCE743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1">
    <w:name w:val="9C73CE90087644D5AC6825BC1E210CA2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1">
    <w:name w:val="31EE708095CF490DA91581C9A2BC89B931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1">
    <w:name w:val="2B8375023E31445E8CDAAEADB57FB77A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0">
    <w:name w:val="652D1B73338D4F97BC96FD5966C580241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1">
    <w:name w:val="7499A0840E4C4827A06C41524A349191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1">
    <w:name w:val="5996F0043EEA43A483F8B8BC1D0FE8F3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1">
    <w:name w:val="72510D9F0B234019AFE916FC970681FA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1">
    <w:name w:val="72333EA9A43F4AE284F18F864688E3FE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1">
    <w:name w:val="B1F1106964EB4122BAD1897D0815A729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1">
    <w:name w:val="CF48AC4522FB483589A29E500DB7CFD7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1">
    <w:name w:val="A7354D3109CB4DD4877D7A229F28717A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1">
    <w:name w:val="EB92FDBA3D5745AE92B757B846ECD1C1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5">
    <w:name w:val="83140885F4E946B78305E99028B682153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4">
    <w:name w:val="16272BA2509A453DB5E12A5DFD35C0CD3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3">
    <w:name w:val="92826575BA2D431EA6556B45955FB1A33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3">
    <w:name w:val="C22F16D9833640A8B95A7C8BFE70EBFE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3">
    <w:name w:val="C54175ADF68E4FA3B9CD0B5557AD158533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4">
    <w:name w:val="A29DDC7C460043E4946B04CB9E3C3EAB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4">
    <w:name w:val="6F72A9ED7DF34A9EB2973DA842352A0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4">
    <w:name w:val="538D4BDEAEB447E2AC194BDC256AF2FA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4">
    <w:name w:val="0FD7D17EE04944EE9B212F2BF215C51D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4">
    <w:name w:val="6CAED3CD6B1246AFB5F300B3D4E50A50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4">
    <w:name w:val="2E37CAC0588547E6AF0D99F186DB74D7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4">
    <w:name w:val="6FC0F1DD9CE049368C2F879ECE64E50D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4">
    <w:name w:val="2EA86157CFD74C8D99A54A856B7141AA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1">
    <w:name w:val="69C9636264E74C4AA1BD3459720997DA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0">
    <w:name w:val="D651C0D41A574C70B99B495508F6EF201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28">
    <w:name w:val="48FBC376C46C4C01BB79F1D4B24A6C81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28">
    <w:name w:val="4F75D92B29994498BF83CA4BC43B5311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3">
    <w:name w:val="8A1CBF988C7C4DF5A5A473AD5869A3684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28">
    <w:name w:val="1B3C548A387C4A3395180ABBB10B41BE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28">
    <w:name w:val="ACC768EF66514D96A326B7124955AFEB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28">
    <w:name w:val="CAE6970F0A9E42EBBA8EB5BCAE3537DD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28">
    <w:name w:val="DC5E73CA64EB4AD2B78D1A8CF262864C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28">
    <w:name w:val="BF24BA6056164291BF124E6DDA89CD9E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28">
    <w:name w:val="DA041DD3C28D4CC6B0017808A5995CB9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28">
    <w:name w:val="E9660D48E81A448DBD28847504AF7708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28">
    <w:name w:val="C290DF30E80E4F288F0EE74BBF425EB8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6">
    <w:name w:val="0CA535164D164795A0560DD619BADED026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3">
    <w:name w:val="A490811C52F44731BAAB47661BE42FA94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5">
    <w:name w:val="6DD89ADCF034450F81D0EFD44FE62004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28">
    <w:name w:val="6C65CE3996834A34B45BD8E7C830D3EE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28">
    <w:name w:val="E77AE0D786B4444E8E721CF548839F34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28">
    <w:name w:val="3F59C17B8EBB440FA3157F6BC1F45BA5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28">
    <w:name w:val="86178051D4AE4B4C9D82C3453684E9A5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5">
    <w:name w:val="8297EA507B4E4491B747917E08C00CA4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5">
    <w:name w:val="E780163E7EE449BB8E4EFE8883792694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5">
    <w:name w:val="90D56C357F244807BA0E3ABB2100251B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5">
    <w:name w:val="84EFBE04EE794AB1A646EEA2421EAD55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5">
    <w:name w:val="2266EF0FCBA4442F9A2972878417B15E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7">
    <w:name w:val="176A7CB6BEF84658B9E89EC293C3CF647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2">
    <w:name w:val="615C67F45CF14F3CB22D2181B00CDE9E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3">
    <w:name w:val="F2E83DA0CE194CCD8B17C9621213BAB5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1">
    <w:name w:val="88ED411EA4714DCEB387CD09516EA42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7">
    <w:name w:val="11C13A9915ED48F99F80299C8274E5EA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0">
    <w:name w:val="1AD7772E66AB46B49845C50B965CBF26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1">
    <w:name w:val="DF5BEF74B952445AAF16483A9479B7B0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1">
    <w:name w:val="3E17A3053519402181A5B50D5F3FED78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7">
    <w:name w:val="28E081CA20B84428B4879F9AFB1B1935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1">
    <w:name w:val="4E22E5C16FC0474892663C3FBE973ECD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1">
    <w:name w:val="E9C6092754C944C898F4AC9395F0171E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1">
    <w:name w:val="BC809F21C1334517A6C28BB380C407A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1">
    <w:name w:val="C7623543BF7149F7A6B7D401DCE2B0E3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1">
    <w:name w:val="CE49A51E6D0A434198319F37C6A017C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1">
    <w:name w:val="D1B752E200684BC09BB6933AF3A82F82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2">
    <w:name w:val="B205D51F578A4A8AA87B5AB53F10B89F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1">
    <w:name w:val="F8DA5403326B4ECF94AD9F99EC7ED8AA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1">
    <w:name w:val="50C2BEC94BCD480792CE32DB2123211B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1">
    <w:name w:val="82680A57E9FC4582B12B8FA6D3F1794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1">
    <w:name w:val="DF70268F44DA492EB939F88DF8A2E9C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3">
    <w:name w:val="CCFE564E571E4F1DAAA04EC96F78FA41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4">
    <w:name w:val="F29D734E3F014616BA0616FFCC47BA4F2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1">
    <w:name w:val="BC40CD1ADBDB45FEA97D740E28DAFBD52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0">
    <w:name w:val="38E0E504054B468B8A27A67CACEF1AE32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0">
    <w:name w:val="D4D00897A0D84D2481220E21923995BA20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0">
    <w:name w:val="27925B529AD44EC3B136DCA05939A669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0">
    <w:name w:val="86A1ED54EE0E49FE8325A10DB53FF6B720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7">
    <w:name w:val="C0B1707B62E741E9A4E2F91A2E80677D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0">
    <w:name w:val="34D36843A7B54B7EADA1C7E61A06FA08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0">
    <w:name w:val="549DED7078F54E60862C6595A78B465A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0">
    <w:name w:val="7F426734BEAF4113B46AAD9121CEFEA0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0">
    <w:name w:val="DFD71DFF5F5640FB8CB3A6560A8D88A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0">
    <w:name w:val="DE672557C5DF473E8FD6142F7D7834D6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0">
    <w:name w:val="0D362C341CA64C5BBA91549EC6D699A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0">
    <w:name w:val="335F816244864164AAB4F8CDF1F8071C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0">
    <w:name w:val="6E73BF6F02F240C3980E6ABA6B40D219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0">
    <w:name w:val="BB113D6CCF76471197751915CB4281C1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0">
    <w:name w:val="DD875468096B45C2B527EC6EF8D35147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0">
    <w:name w:val="3692932E64AA4BDFA8CD92D2A10646D7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0">
    <w:name w:val="82EB33C5B02A4502A666E0A04057BA9F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0">
    <w:name w:val="4C7FB2AAEDE9483F881FAF6EB69B25DB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0">
    <w:name w:val="46192DD756C14F60BF81AA9CA23A46C3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0">
    <w:name w:val="E34AD81B2F4948FD9A14437548B7FFAE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6">
    <w:name w:val="5BD8A27CA1D5489E90FCE9DE414B5991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5">
    <w:name w:val="7304C09B1F2144C0B1C169359E20EED5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6">
    <w:name w:val="54A79DEDB1E24FD38424520CB0E6551416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5">
    <w:name w:val="FD3544B8D02B4369B67908BA2EABFCBD15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5">
    <w:name w:val="213FABB4BB59449FB33BD232558761C5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AE8259378164278BD8D7B2BA1644D9615">
    <w:name w:val="BAE8259378164278BD8D7B2BA1644D9615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1C8F5EF6ECCD4255B059B65137DEA0A339">
    <w:name w:val="1C8F5EF6ECCD4255B059B65137DEA0A3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C835E1C093B40D6B8C924EA84CF805A39">
    <w:name w:val="CC835E1C093B40D6B8C924EA84CF805A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FB4E5DD79474A31A317D7B8CFF5600A39">
    <w:name w:val="2FB4E5DD79474A31A317D7B8CFF5600A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40DD6280823458F8E29FCEF084C3AE014">
    <w:name w:val="940DD6280823458F8E29FCEF084C3AE01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C626170003A4E3E8834A86BE73EEB6215">
    <w:name w:val="9C626170003A4E3E8834A86BE73EEB62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0EDA2F3E4AA420F812F915D8E2CD2CB14">
    <w:name w:val="F0EDA2F3E4AA420F812F915D8E2CD2CB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4">
    <w:name w:val="39277B12674D4637985DDCFD1C073442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4">
    <w:name w:val="BB886B25F44F4A64A80CF3E41AA07DC114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4A1B2A8D184041D3A8AB90A932EC66B114">
    <w:name w:val="4A1B2A8D184041D3A8AB90A932EC66B114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0852626475BF4805B636F9C3AEE7AA7D14">
    <w:name w:val="0852626475BF4805B636F9C3AEE7AA7D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8B0BFC56B7D4744A9CE2D1043DAC1B115">
    <w:name w:val="B8B0BFC56B7D4744A9CE2D1043DAC1B115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843D590C42D848C8BAB3BCB1EFDF1A7515">
    <w:name w:val="843D590C42D848C8BAB3BCB1EFDF1A75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10A2C8BF48F417FB53929A74B6DA1B715">
    <w:name w:val="610A2C8BF48F417FB53929A74B6DA1B715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603391F9BB0D47BE93A6317724EFB7FC13">
    <w:name w:val="603391F9BB0D47BE93A6317724EFB7FC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9">
    <w:name w:val="757A92C0877B41BAB9C66EBA19DB3BA4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9F1BEF84E9841F79C478619DDB628B38">
    <w:name w:val="89F1BEF84E9841F79C478619DDB628B3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353AB9A4E694A3CADFC3F4A56E7E54339">
    <w:name w:val="8353AB9A4E694A3CADFC3F4A56E7E543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11DA91B031F4CFE916AE18B7850F95139">
    <w:name w:val="911DA91B031F4CFE916AE18B7850F951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B55DE2B8A6945719C3D22FED04C77F839">
    <w:name w:val="2B55DE2B8A6945719C3D22FED04C77F8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4EEE03DABB144B085D94F2E52E6E34E39">
    <w:name w:val="C4EEE03DABB144B085D94F2E52E6E34E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A6105382C24F05A94B927C521B46C539">
    <w:name w:val="F8A6105382C24F05A94B927C521B46C5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AB12FA9288446F598A0FD777F3FDF0E14">
    <w:name w:val="4AB12FA9288446F598A0FD777F3FDF0E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652077214344E65909FF1B40E59DE1613">
    <w:name w:val="B652077214344E65909FF1B40E59DE1613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3221D223BD694235876FD57EF8E2A6BD14">
    <w:name w:val="3221D223BD694235876FD57EF8E2A6BD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FA2B0DAB2F33464893C59E7E5CAAA9C613">
    <w:name w:val="FA2B0DAB2F33464893C59E7E5CAAA9C6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3">
    <w:name w:val="411FA6002280447FA25187DEFACABFFF1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A2A8D4E302485AAEBD830BC935F5222">
    <w:name w:val="B1A2A8D4E302485AAEBD830BC935F522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CC04DEDA31A406C81CEAB0CE46869DC3">
    <w:name w:val="FCC04DEDA31A406C81CEAB0CE46869DC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D9558646701486CB4720F1AAE8893172">
    <w:name w:val="9D9558646701486CB4720F1AAE889317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D43DBA25D3048FFBCA54EFAD8CDA3142">
    <w:name w:val="AD43DBA25D3048FFBCA54EFAD8CDA3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">
    <w:name w:val="FEA0E103DBD64E00A04B223B8A5E4A30"/>
    <w:rsid w:val="00951125"/>
  </w:style>
  <w:style w:type="paragraph" w:customStyle="1" w:styleId="372C3AABE4224383B8B2382BD1FCD19E">
    <w:name w:val="372C3AABE4224383B8B2382BD1FCD19E"/>
    <w:rsid w:val="00951125"/>
  </w:style>
  <w:style w:type="paragraph" w:customStyle="1" w:styleId="90703B96E3E24B759D70794382B74297">
    <w:name w:val="90703B96E3E24B759D70794382B74297"/>
    <w:rsid w:val="00951125"/>
  </w:style>
  <w:style w:type="paragraph" w:customStyle="1" w:styleId="9BFAC864D769412C995975AF205513EB">
    <w:name w:val="9BFAC864D769412C995975AF205513EB"/>
    <w:rsid w:val="00951125"/>
  </w:style>
  <w:style w:type="paragraph" w:customStyle="1" w:styleId="A7E4DF5C95FA47DFA39349DAF3D8B1E5">
    <w:name w:val="A7E4DF5C95FA47DFA39349DAF3D8B1E5"/>
    <w:rsid w:val="00951125"/>
  </w:style>
  <w:style w:type="paragraph" w:customStyle="1" w:styleId="985C79AE30CB42848BBD19E6E3EF6FB5">
    <w:name w:val="985C79AE30CB42848BBD19E6E3EF6FB5"/>
    <w:rsid w:val="00951125"/>
  </w:style>
  <w:style w:type="paragraph" w:customStyle="1" w:styleId="32C83F6F512948F2806C39118017454614">
    <w:name w:val="32C83F6F512948F2806C3911801745461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2">
    <w:name w:val="35C2B2B6C14E48899733288EDD3E15103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1">
    <w:name w:val="B7B623F3DA354CDF8A779FF96C4BEDB1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2">
    <w:name w:val="A220206ECA7140A48CBD16E3F08FCE7432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2">
    <w:name w:val="9C73CE90087644D5AC6825BC1E210CA2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2">
    <w:name w:val="31EE708095CF490DA91581C9A2BC89B932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2">
    <w:name w:val="2B8375023E31445E8CDAAEADB57FB77A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1">
    <w:name w:val="652D1B73338D4F97BC96FD5966C580241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2">
    <w:name w:val="7499A0840E4C4827A06C41524A349191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2">
    <w:name w:val="5996F0043EEA43A483F8B8BC1D0FE8F3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2">
    <w:name w:val="72510D9F0B234019AFE916FC970681FA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2">
    <w:name w:val="72333EA9A43F4AE284F18F864688E3FE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2">
    <w:name w:val="B1F1106964EB4122BAD1897D0815A729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2">
    <w:name w:val="CF48AC4522FB483589A29E500DB7CFD7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2">
    <w:name w:val="A7354D3109CB4DD4877D7A229F28717A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2">
    <w:name w:val="EB92FDBA3D5745AE92B757B846ECD1C1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6">
    <w:name w:val="83140885F4E946B78305E99028B682153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5">
    <w:name w:val="16272BA2509A453DB5E12A5DFD35C0CD3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1">
    <w:name w:val="FEA0E103DBD64E00A04B223B8A5E4A30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4">
    <w:name w:val="92826575BA2D431EA6556B45955FB1A33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4">
    <w:name w:val="C22F16D9833640A8B95A7C8BFE70EBFE3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4">
    <w:name w:val="C54175ADF68E4FA3B9CD0B5557AD158534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5">
    <w:name w:val="A29DDC7C460043E4946B04CB9E3C3EAB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5">
    <w:name w:val="6F72A9ED7DF34A9EB2973DA842352A0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5">
    <w:name w:val="538D4BDEAEB447E2AC194BDC256AF2FA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5">
    <w:name w:val="0FD7D17EE04944EE9B212F2BF215C51D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5">
    <w:name w:val="6CAED3CD6B1246AFB5F300B3D4E50A50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5">
    <w:name w:val="2E37CAC0588547E6AF0D99F186DB74D7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5">
    <w:name w:val="6FC0F1DD9CE049368C2F879ECE64E50D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5">
    <w:name w:val="2EA86157CFD74C8D99A54A856B7141AA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2">
    <w:name w:val="69C9636264E74C4AA1BD3459720997DA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1">
    <w:name w:val="D651C0D41A574C70B99B495508F6EF201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29">
    <w:name w:val="48FBC376C46C4C01BB79F1D4B24A6C81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29">
    <w:name w:val="4F75D92B29994498BF83CA4BC43B5311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72C3AABE4224383B8B2382BD1FCD19E1">
    <w:name w:val="372C3AABE4224383B8B2382BD1FCD19E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4">
    <w:name w:val="8A1CBF988C7C4DF5A5A473AD5869A3684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29">
    <w:name w:val="1B3C548A387C4A3395180ABBB10B41BE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29">
    <w:name w:val="ACC768EF66514D96A326B7124955AFEB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29">
    <w:name w:val="CAE6970F0A9E42EBBA8EB5BCAE3537DD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29">
    <w:name w:val="DC5E73CA64EB4AD2B78D1A8CF262864C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29">
    <w:name w:val="BF24BA6056164291BF124E6DDA89CD9E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29">
    <w:name w:val="DA041DD3C28D4CC6B0017808A5995CB9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29">
    <w:name w:val="E9660D48E81A448DBD28847504AF7708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29">
    <w:name w:val="C290DF30E80E4F288F0EE74BBF425EB8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0703B96E3E24B759D70794382B742971">
    <w:name w:val="90703B96E3E24B759D70794382B74297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7">
    <w:name w:val="0CA535164D164795A0560DD619BADED0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4">
    <w:name w:val="A490811C52F44731BAAB47661BE42FA94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6">
    <w:name w:val="6DD89ADCF034450F81D0EFD44FE6200426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29">
    <w:name w:val="6C65CE3996834A34B45BD8E7C830D3EE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29">
    <w:name w:val="E77AE0D786B4444E8E721CF548839F34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29">
    <w:name w:val="3F59C17B8EBB440FA3157F6BC1F45BA5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29">
    <w:name w:val="86178051D4AE4B4C9D82C3453684E9A5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BFAC864D769412C995975AF205513EB1">
    <w:name w:val="9BFAC864D769412C995975AF205513EB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6">
    <w:name w:val="8297EA507B4E4491B747917E08C00CA426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6">
    <w:name w:val="E780163E7EE449BB8E4EFE8883792694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6">
    <w:name w:val="90D56C357F244807BA0E3ABB2100251B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6">
    <w:name w:val="84EFBE04EE794AB1A646EEA2421EAD55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6">
    <w:name w:val="2266EF0FCBA4442F9A2972878417B15E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8">
    <w:name w:val="176A7CB6BEF84658B9E89EC293C3CF64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3">
    <w:name w:val="615C67F45CF14F3CB22D2181B00CDE9E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4">
    <w:name w:val="F2E83DA0CE194CCD8B17C9621213BAB54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2">
    <w:name w:val="88ED411EA4714DCEB387CD09516EA42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8">
    <w:name w:val="11C13A9915ED48F99F80299C8274E5EA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1">
    <w:name w:val="1AD7772E66AB46B49845C50B965CBF26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2">
    <w:name w:val="DF5BEF74B952445AAF16483A9479B7B0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2">
    <w:name w:val="3E17A3053519402181A5B50D5F3FED78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8">
    <w:name w:val="28E081CA20B84428B4879F9AFB1B1935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2">
    <w:name w:val="4E22E5C16FC0474892663C3FBE973ECD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2">
    <w:name w:val="E9C6092754C944C898F4AC9395F0171E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2">
    <w:name w:val="BC809F21C1334517A6C28BB380C407A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2">
    <w:name w:val="C7623543BF7149F7A6B7D401DCE2B0E3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2">
    <w:name w:val="CE49A51E6D0A434198319F37C6A017C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2">
    <w:name w:val="D1B752E200684BC09BB6933AF3A82F82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3">
    <w:name w:val="B205D51F578A4A8AA87B5AB53F10B89F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2">
    <w:name w:val="F8DA5403326B4ECF94AD9F99EC7ED8AA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2">
    <w:name w:val="50C2BEC94BCD480792CE32DB2123211B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2">
    <w:name w:val="82680A57E9FC4582B12B8FA6D3F1794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2">
    <w:name w:val="DF70268F44DA492EB939F88DF8A2E9C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4">
    <w:name w:val="CCFE564E571E4F1DAAA04EC96F78FA412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5">
    <w:name w:val="F29D734E3F014616BA0616FFCC47BA4F2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2">
    <w:name w:val="BC40CD1ADBDB45FEA97D740E28DAFBD52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1">
    <w:name w:val="38E0E504054B468B8A27A67CACEF1AE32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1">
    <w:name w:val="D4D00897A0D84D2481220E21923995BA21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1">
    <w:name w:val="27925B529AD44EC3B136DCA05939A669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85C79AE30CB42848BBD19E6E3EF6FB51">
    <w:name w:val="985C79AE30CB42848BBD19E6E3EF6FB51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A7E4DF5C95FA47DFA39349DAF3D8B1E51">
    <w:name w:val="A7E4DF5C95FA47DFA39349DAF3D8B1E5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1">
    <w:name w:val="86A1ED54EE0E49FE8325A10DB53FF6B721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8">
    <w:name w:val="C0B1707B62E741E9A4E2F91A2E80677D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1">
    <w:name w:val="34D36843A7B54B7EADA1C7E61A06FA08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1">
    <w:name w:val="549DED7078F54E60862C6595A78B465A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1">
    <w:name w:val="7F426734BEAF4113B46AAD9121CEFEA0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1">
    <w:name w:val="DFD71DFF5F5640FB8CB3A6560A8D88A5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1">
    <w:name w:val="DE672557C5DF473E8FD6142F7D7834D6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1">
    <w:name w:val="0D362C341CA64C5BBA91549EC6D699A5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1">
    <w:name w:val="335F816244864164AAB4F8CDF1F8071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1">
    <w:name w:val="6E73BF6F02F240C3980E6ABA6B40D219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1">
    <w:name w:val="BB113D6CCF76471197751915CB4281C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1">
    <w:name w:val="DD875468096B45C2B527EC6EF8D3514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1">
    <w:name w:val="3692932E64AA4BDFA8CD92D2A10646D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1">
    <w:name w:val="82EB33C5B02A4502A666E0A04057BA9F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1">
    <w:name w:val="4C7FB2AAEDE9483F881FAF6EB69B25DB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1">
    <w:name w:val="46192DD756C14F60BF81AA9CA23A46C3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1">
    <w:name w:val="E34AD81B2F4948FD9A14437548B7FFAE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7">
    <w:name w:val="5BD8A27CA1D5489E90FCE9DE414B59911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6">
    <w:name w:val="7304C09B1F2144C0B1C169359E20EED5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7">
    <w:name w:val="54A79DEDB1E24FD38424520CB0E65514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6">
    <w:name w:val="FD3544B8D02B4369B67908BA2EABFCBD16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6">
    <w:name w:val="213FABB4BB59449FB33BD232558761C5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AE8259378164278BD8D7B2BA1644D9616">
    <w:name w:val="BAE8259378164278BD8D7B2BA1644D9616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1C8F5EF6ECCD4255B059B65137DEA0A340">
    <w:name w:val="1C8F5EF6ECCD4255B059B65137DEA0A3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C835E1C093B40D6B8C924EA84CF805A40">
    <w:name w:val="CC835E1C093B40D6B8C924EA84CF805A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FB4E5DD79474A31A317D7B8CFF5600A40">
    <w:name w:val="2FB4E5DD79474A31A317D7B8CFF5600A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40DD6280823458F8E29FCEF084C3AE015">
    <w:name w:val="940DD6280823458F8E29FCEF084C3AE0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C626170003A4E3E8834A86BE73EEB6216">
    <w:name w:val="9C626170003A4E3E8834A86BE73EEB62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0EDA2F3E4AA420F812F915D8E2CD2CB15">
    <w:name w:val="F0EDA2F3E4AA420F812F915D8E2CD2CB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5">
    <w:name w:val="39277B12674D4637985DDCFD1C073442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5">
    <w:name w:val="BB886B25F44F4A64A80CF3E41AA07DC115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4A1B2A8D184041D3A8AB90A932EC66B115">
    <w:name w:val="4A1B2A8D184041D3A8AB90A932EC66B115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0852626475BF4805B636F9C3AEE7AA7D15">
    <w:name w:val="0852626475BF4805B636F9C3AEE7AA7D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8B0BFC56B7D4744A9CE2D1043DAC1B116">
    <w:name w:val="B8B0BFC56B7D4744A9CE2D1043DAC1B116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843D590C42D848C8BAB3BCB1EFDF1A7516">
    <w:name w:val="843D590C42D848C8BAB3BCB1EFDF1A75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10A2C8BF48F417FB53929A74B6DA1B716">
    <w:name w:val="610A2C8BF48F417FB53929A74B6DA1B716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603391F9BB0D47BE93A6317724EFB7FC14">
    <w:name w:val="603391F9BB0D47BE93A6317724EFB7FC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40">
    <w:name w:val="757A92C0877B41BAB9C66EBA19DB3BA4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9F1BEF84E9841F79C478619DDB628B39">
    <w:name w:val="89F1BEF84E9841F79C478619DDB628B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353AB9A4E694A3CADFC3F4A56E7E54340">
    <w:name w:val="8353AB9A4E694A3CADFC3F4A56E7E543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11DA91B031F4CFE916AE18B7850F95140">
    <w:name w:val="911DA91B031F4CFE916AE18B7850F951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B55DE2B8A6945719C3D22FED04C77F840">
    <w:name w:val="2B55DE2B8A6945719C3D22FED04C77F8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4EEE03DABB144B085D94F2E52E6E34E40">
    <w:name w:val="C4EEE03DABB144B085D94F2E52E6E34E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A6105382C24F05A94B927C521B46C540">
    <w:name w:val="F8A6105382C24F05A94B927C521B46C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AB12FA9288446F598A0FD777F3FDF0E15">
    <w:name w:val="4AB12FA9288446F598A0FD777F3FDF0E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652077214344E65909FF1B40E59DE1614">
    <w:name w:val="B652077214344E65909FF1B40E59DE1614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3221D223BD694235876FD57EF8E2A6BD15">
    <w:name w:val="3221D223BD694235876FD57EF8E2A6BD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FA2B0DAB2F33464893C59E7E5CAAA9C614">
    <w:name w:val="FA2B0DAB2F33464893C59E7E5CAAA9C6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4">
    <w:name w:val="411FA6002280447FA25187DEFACABFFF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A2A8D4E302485AAEBD830BC935F5223">
    <w:name w:val="B1A2A8D4E302485AAEBD830BC935F52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CC04DEDA31A406C81CEAB0CE46869DC4">
    <w:name w:val="FCC04DEDA31A406C81CEAB0CE46869DC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D9558646701486CB4720F1AAE8893173">
    <w:name w:val="9D9558646701486CB4720F1AAE889317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D43DBA25D3048FFBCA54EFAD8CDA3143">
    <w:name w:val="AD43DBA25D3048FFBCA54EFAD8CDA3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2C83F6F512948F2806C39118017454615">
    <w:name w:val="32C83F6F512948F2806C391180174546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3">
    <w:name w:val="35C2B2B6C14E48899733288EDD3E15103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2">
    <w:name w:val="B7B623F3DA354CDF8A779FF96C4BEDB1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3">
    <w:name w:val="A220206ECA7140A48CBD16E3F08FCE7433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3">
    <w:name w:val="9C73CE90087644D5AC6825BC1E210CA2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3">
    <w:name w:val="31EE708095CF490DA91581C9A2BC89B933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3">
    <w:name w:val="2B8375023E31445E8CDAAEADB57FB77A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2">
    <w:name w:val="652D1B73338D4F97BC96FD5966C580241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3">
    <w:name w:val="7499A0840E4C4827A06C41524A349191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3">
    <w:name w:val="5996F0043EEA43A483F8B8BC1D0FE8F3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3">
    <w:name w:val="72510D9F0B234019AFE916FC970681FA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3">
    <w:name w:val="72333EA9A43F4AE284F18F864688E3FE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3">
    <w:name w:val="B1F1106964EB4122BAD1897D0815A729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3">
    <w:name w:val="CF48AC4522FB483589A29E500DB7CFD7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3">
    <w:name w:val="A7354D3109CB4DD4877D7A229F28717A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3">
    <w:name w:val="EB92FDBA3D5745AE92B757B846ECD1C1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7">
    <w:name w:val="83140885F4E946B78305E99028B682153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6">
    <w:name w:val="16272BA2509A453DB5E12A5DFD35C0CD3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2">
    <w:name w:val="FEA0E103DBD64E00A04B223B8A5E4A30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5">
    <w:name w:val="92826575BA2D431EA6556B45955FB1A33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5">
    <w:name w:val="C22F16D9833640A8B95A7C8BFE70EBFE3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5">
    <w:name w:val="C54175ADF68E4FA3B9CD0B5557AD158535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6">
    <w:name w:val="A29DDC7C460043E4946B04CB9E3C3EAB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6">
    <w:name w:val="6F72A9ED7DF34A9EB2973DA842352A0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6">
    <w:name w:val="538D4BDEAEB447E2AC194BDC256AF2FA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6">
    <w:name w:val="0FD7D17EE04944EE9B212F2BF215C51D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6">
    <w:name w:val="6CAED3CD6B1246AFB5F300B3D4E50A50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6">
    <w:name w:val="2E37CAC0588547E6AF0D99F186DB74D7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6">
    <w:name w:val="6FC0F1DD9CE049368C2F879ECE64E50D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6">
    <w:name w:val="2EA86157CFD74C8D99A54A856B7141AA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3">
    <w:name w:val="69C9636264E74C4AA1BD3459720997DA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2">
    <w:name w:val="D651C0D41A574C70B99B495508F6EF201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30">
    <w:name w:val="48FBC376C46C4C01BB79F1D4B24A6C81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30">
    <w:name w:val="4F75D92B29994498BF83CA4BC43B5311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72C3AABE4224383B8B2382BD1FCD19E2">
    <w:name w:val="372C3AABE4224383B8B2382BD1FCD19E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5">
    <w:name w:val="8A1CBF988C7C4DF5A5A473AD5869A3684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30">
    <w:name w:val="1B3C548A387C4A3395180ABBB10B41BE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30">
    <w:name w:val="ACC768EF66514D96A326B7124955AFEB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30">
    <w:name w:val="CAE6970F0A9E42EBBA8EB5BCAE3537DD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30">
    <w:name w:val="DC5E73CA64EB4AD2B78D1A8CF262864C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30">
    <w:name w:val="BF24BA6056164291BF124E6DDA89CD9E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30">
    <w:name w:val="DA041DD3C28D4CC6B0017808A5995CB9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30">
    <w:name w:val="E9660D48E81A448DBD28847504AF7708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30">
    <w:name w:val="C290DF30E80E4F288F0EE74BBF425EB8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0703B96E3E24B759D70794382B742972">
    <w:name w:val="90703B96E3E24B759D70794382B74297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8">
    <w:name w:val="0CA535164D164795A0560DD619BADED028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5">
    <w:name w:val="A490811C52F44731BAAB47661BE42FA94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7">
    <w:name w:val="6DD89ADCF034450F81D0EFD44FE62004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30">
    <w:name w:val="6C65CE3996834A34B45BD8E7C830D3EE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30">
    <w:name w:val="E77AE0D786B4444E8E721CF548839F34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30">
    <w:name w:val="3F59C17B8EBB440FA3157F6BC1F45BA5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30">
    <w:name w:val="86178051D4AE4B4C9D82C3453684E9A5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BFAC864D769412C995975AF205513EB2">
    <w:name w:val="9BFAC864D769412C995975AF205513EB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7">
    <w:name w:val="8297EA507B4E4491B747917E08C00CA4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7">
    <w:name w:val="E780163E7EE449BB8E4EFE8883792694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7">
    <w:name w:val="90D56C357F244807BA0E3ABB2100251B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7">
    <w:name w:val="84EFBE04EE794AB1A646EEA2421EAD55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7">
    <w:name w:val="2266EF0FCBA4442F9A2972878417B15E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9">
    <w:name w:val="176A7CB6BEF84658B9E89EC293C3CF64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4">
    <w:name w:val="615C67F45CF14F3CB22D2181B00CDE9E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5">
    <w:name w:val="F2E83DA0CE194CCD8B17C9621213BAB54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3">
    <w:name w:val="88ED411EA4714DCEB387CD09516EA42C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9">
    <w:name w:val="11C13A9915ED48F99F80299C8274E5EA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2">
    <w:name w:val="1AD7772E66AB46B49845C50B965CBF26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3">
    <w:name w:val="DF5BEF74B952445AAF16483A9479B7B0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3">
    <w:name w:val="3E17A3053519402181A5B50D5F3FED78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9">
    <w:name w:val="28E081CA20B84428B4879F9AFB1B1935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3">
    <w:name w:val="4E22E5C16FC0474892663C3FBE973ECD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3">
    <w:name w:val="E9C6092754C944C898F4AC9395F0171E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3">
    <w:name w:val="BC809F21C1334517A6C28BB380C407A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3">
    <w:name w:val="C7623543BF7149F7A6B7D401DCE2B0E3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3">
    <w:name w:val="CE49A51E6D0A434198319F37C6A017C7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3">
    <w:name w:val="D1B752E200684BC09BB6933AF3A82F82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4">
    <w:name w:val="B205D51F578A4A8AA87B5AB53F10B89F4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3">
    <w:name w:val="F8DA5403326B4ECF94AD9F99EC7ED8AA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3">
    <w:name w:val="50C2BEC94BCD480792CE32DB2123211B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3">
    <w:name w:val="82680A57E9FC4582B12B8FA6D3F1794C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3">
    <w:name w:val="DF70268F44DA492EB939F88DF8A2E9C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5">
    <w:name w:val="CCFE564E571E4F1DAAA04EC96F78FA412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6">
    <w:name w:val="F29D734E3F014616BA0616FFCC47BA4F2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3">
    <w:name w:val="BC40CD1ADBDB45FEA97D740E28DAFBD5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2">
    <w:name w:val="38E0E504054B468B8A27A67CACEF1AE32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2">
    <w:name w:val="D4D00897A0D84D2481220E21923995BA22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2">
    <w:name w:val="27925B529AD44EC3B136DCA05939A669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85C79AE30CB42848BBD19E6E3EF6FB52">
    <w:name w:val="985C79AE30CB42848BBD19E6E3EF6FB5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A7E4DF5C95FA47DFA39349DAF3D8B1E52">
    <w:name w:val="A7E4DF5C95FA47DFA39349DAF3D8B1E5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2">
    <w:name w:val="86A1ED54EE0E49FE8325A10DB53FF6B722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9">
    <w:name w:val="C0B1707B62E741E9A4E2F91A2E80677D1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2">
    <w:name w:val="34D36843A7B54B7EADA1C7E61A06FA08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2">
    <w:name w:val="549DED7078F54E60862C6595A78B465A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2">
    <w:name w:val="7F426734BEAF4113B46AAD9121CEFEA0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2">
    <w:name w:val="DFD71DFF5F5640FB8CB3A6560A8D88A5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2">
    <w:name w:val="DE672557C5DF473E8FD6142F7D7834D6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2">
    <w:name w:val="0D362C341CA64C5BBA91549EC6D699A5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2">
    <w:name w:val="335F816244864164AAB4F8CDF1F8071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2">
    <w:name w:val="6E73BF6F02F240C3980E6ABA6B40D219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2">
    <w:name w:val="BB113D6CCF76471197751915CB4281C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2">
    <w:name w:val="DD875468096B45C2B527EC6EF8D3514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2">
    <w:name w:val="3692932E64AA4BDFA8CD92D2A10646D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2">
    <w:name w:val="82EB33C5B02A4502A666E0A04057BA9F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2">
    <w:name w:val="4C7FB2AAEDE9483F881FAF6EB69B25DB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2">
    <w:name w:val="46192DD756C14F60BF81AA9CA23A46C3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2">
    <w:name w:val="E34AD81B2F4948FD9A14437548B7FFAE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8">
    <w:name w:val="5BD8A27CA1D5489E90FCE9DE414B59911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7">
    <w:name w:val="7304C09B1F2144C0B1C169359E20EED51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8">
    <w:name w:val="54A79DEDB1E24FD38424520CB0E65514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7">
    <w:name w:val="FD3544B8D02B4369B67908BA2EABFCBD17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7">
    <w:name w:val="213FABB4BB59449FB33BD232558761C51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0AD3FC5F1FE49A2B7CC3BE3A9112F" ma:contentTypeVersion="6" ma:contentTypeDescription="Ein neues Dokument erstellen." ma:contentTypeScope="" ma:versionID="5bf39eef0e939973a9b7273257b1e24e">
  <xsd:schema xmlns:xsd="http://www.w3.org/2001/XMLSchema" xmlns:xs="http://www.w3.org/2001/XMLSchema" xmlns:p="http://schemas.microsoft.com/office/2006/metadata/properties" xmlns:ns1="http://schemas.microsoft.com/sharepoint/v3" xmlns:ns2="49c36ce4-e81e-4691-b3d0-6bfcf650f6b0" xmlns:ns3="2e74b77f-47a4-4596-90fd-d01acad0c50b" xmlns:ns4="11820d85-8b72-4841-91ba-8f892deaeee0" targetNamespace="http://schemas.microsoft.com/office/2006/metadata/properties" ma:root="true" ma:fieldsID="4f0a6cabf09893019805617af43c45c1" ns1:_="" ns2:_="" ns3:_="" ns4:_="">
    <xsd:import namespace="http://schemas.microsoft.com/sharepoint/v3"/>
    <xsd:import namespace="49c36ce4-e81e-4691-b3d0-6bfcf650f6b0"/>
    <xsd:import namespace="2e74b77f-47a4-4596-90fd-d01acad0c50b"/>
    <xsd:import namespace="11820d85-8b72-4841-91ba-8f892deaeee0"/>
    <xsd:element name="properties">
      <xsd:complexType>
        <xsd:sequence>
          <xsd:element name="documentManagement">
            <xsd:complexType>
              <xsd:all>
                <xsd:element ref="ns2:Hauptprozess" minOccurs="0"/>
                <xsd:element ref="ns1:ol_Department" minOccurs="0"/>
                <xsd:element ref="ns1:EMail" minOccurs="0"/>
                <xsd:element ref="ns1:Language" minOccurs="0"/>
                <xsd:element ref="ns3:Eigner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bteilung" ma:description="" ma:internalName="ol_Department">
      <xsd:simpleType>
        <xsd:restriction base="dms:Text"/>
      </xsd:simpleType>
    </xsd:element>
    <xsd:element name="EMail" ma:index="4" nillable="true" ma:displayName="E-Mail" ma:internalName="EMail" ma:readOnly="false">
      <xsd:simpleType>
        <xsd:restriction base="dms:Text"/>
      </xsd:simpleType>
    </xsd:element>
    <xsd:element name="Language" ma:index="5" nillable="true" ma:displayName="Sprache" ma:default="Deutsch" ma:internalName="Language">
      <xsd:simpleType>
        <xsd:union memberTypes="dms:Text">
          <xsd:simpleType>
            <xsd:restriction base="dms:Choice">
              <xsd:enumeration value="Arabisch (Saudi-Arabien)"/>
              <xsd:enumeration value="Bulgarisch (Bulgarien)"/>
              <xsd:enumeration value="Chinesisch (Hongkong SAR)"/>
              <xsd:enumeration value="Chinesisch (Volksrepublik China)"/>
              <xsd:enumeration value="Chinesisch (Taiwan)"/>
              <xsd:enumeration value="Kroatisch (Kroatien)"/>
              <xsd:enumeration value="Tschechisch (Tschechische Republik)"/>
              <xsd:enumeration value="Dänisch (Dänemark)"/>
              <xsd:enumeration value="Niederländisch (Niederlande)"/>
              <xsd:enumeration value="Englisch"/>
              <xsd:enumeration value="Estnisch (Estland)"/>
              <xsd:enumeration value="Finnisch (Finnland)"/>
              <xsd:enumeration value="Französisch (Frankreich)"/>
              <xsd:enumeration value="Deutsch (Deutschland)"/>
              <xsd:enumeration value="Griechisch (Griechenland)"/>
              <xsd:enumeration value="Hebräisch (Israel)"/>
              <xsd:enumeration value="Hindi (Indien)"/>
              <xsd:enumeration value="Ungarisch (Ungarn)"/>
              <xsd:enumeration value="Indonesisch (Indonesien)"/>
              <xsd:enumeration value="Italienisch (Italien)"/>
              <xsd:enumeration value="Japanisch (Japan)"/>
              <xsd:enumeration value="Koreanisch (Korea)"/>
              <xsd:enumeration value="Lettisch (Lettland)"/>
              <xsd:enumeration value="Litauisch (Litauen)"/>
              <xsd:enumeration value="Malaiisch (Malaysia)"/>
              <xsd:enumeration value="Norwegisch (Bokmal) (Norwegen)"/>
              <xsd:enumeration value="Polnisch (Polen)"/>
              <xsd:enumeration value="Portugiesisch (Brasilien)"/>
              <xsd:enumeration value="Portugiesisch (Portugal)"/>
              <xsd:enumeration value="Rumänisch (Rumänien)"/>
              <xsd:enumeration value="Russisch (Russische Föderation)"/>
              <xsd:enumeration value="Serbisch (Lateinisch) (Serbien)"/>
              <xsd:enumeration value="Slowakisch (Slowakei)"/>
              <xsd:enumeration value="Slowenisch (Slowenien)"/>
              <xsd:enumeration value="Spanisch (Spanien)"/>
              <xsd:enumeration value="Schwedisch (Schweden)"/>
              <xsd:enumeration value="Thailändisch (Thailand)"/>
              <xsd:enumeration value="Türkisch (Türkei)"/>
              <xsd:enumeration value="Ukrainisch (Ukraine)"/>
              <xsd:enumeration value="Urdu (Islamische Republik Pakistan)"/>
              <xsd:enumeration value="Vietnamesisch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6ce4-e81e-4691-b3d0-6bfcf650f6b0" elementFormDefault="qualified">
    <xsd:import namespace="http://schemas.microsoft.com/office/2006/documentManagement/types"/>
    <xsd:import namespace="http://schemas.microsoft.com/office/infopath/2007/PartnerControls"/>
    <xsd:element name="Hauptprozess" ma:index="2" nillable="true" ma:displayName="Prozessgruppe" ma:default="Geschäftsleitung" ma:format="Dropdown" ma:internalName="Hauptprozess">
      <xsd:simpleType>
        <xsd:restriction base="dms:Choice">
          <xsd:enumeration value="Geschäftsleitung"/>
          <xsd:enumeration value="Kommunikation"/>
          <xsd:enumeration value="Managementsystem"/>
          <xsd:enumeration value="Disziplinierungen"/>
          <xsd:enumeration value="Eintrittsphase"/>
          <xsd:enumeration value="Aufenthaltsphase"/>
          <xsd:enumeration value="Austrittsphase"/>
          <xsd:enumeration value="Betreuung auf Etagen"/>
          <xsd:enumeration value="Soziale Arbeit"/>
          <xsd:enumeration value="Arbeitsagogik im Gewerbe"/>
          <xsd:enumeration value="Tatbearbeitung/Wiedergutmachung"/>
          <xsd:enumeration value="Bildung/Sport/Freizeit"/>
          <xsd:enumeration value="Gesundheit"/>
          <xsd:enumeration value="Therapie"/>
          <xsd:enumeration value="Sicherheit"/>
          <xsd:enumeration value="Administration"/>
          <xsd:enumeration value="Finanzen"/>
          <xsd:enumeration value="ICT"/>
          <xsd:enumeration value="Personal"/>
          <xsd:enumeration value="Raum und Techni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b77f-47a4-4596-90fd-d01acad0c50b" elementFormDefault="qualified">
    <xsd:import namespace="http://schemas.microsoft.com/office/2006/documentManagement/types"/>
    <xsd:import namespace="http://schemas.microsoft.com/office/infopath/2007/PartnerControls"/>
    <xsd:element name="Eigner" ma:index="6" nillable="true" ma:displayName="Eigner" ma:internalName="Eig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0d85-8b72-4841-91ba-8f892deaeee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820d85-8b72-4841-91ba-8f892deaeee0">AJVORG-1032452598-3</_dlc_DocId>
    <_dlc_DocIdUrl xmlns="11820d85-8b72-4841-91ba-8f892deaeee0">
      <Url>https://wwwin.ajv.pom.be.ch/oe/thor/dokthor/Vorlagen/_layouts/15/DocIdRedir.aspx?ID=AJVORG-1032452598-3</Url>
      <Description>AJVORG-1032452598-3</Description>
    </_dlc_DocIdUrl>
    <Hauptprozess xmlns="49c36ce4-e81e-4691-b3d0-6bfcf650f6b0">Kommunikation</Hauptprozess>
    <EMail xmlns="http://schemas.microsoft.com/sharepoint/v3">Isabelle.ledermann@be.ch</EMail>
    <ol_Department xmlns="http://schemas.microsoft.com/sharepoint/v3" xsi:nil="true"/>
    <Language xmlns="http://schemas.microsoft.com/sharepoint/v3">Deutsch</Language>
    <Eigner xmlns="2e74b77f-47a4-4596-90fd-d01acad0c50b">Isabelle Ledermann</Eign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BDE63C4-20D9-4558-817F-9E2EE083C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36ce4-e81e-4691-b3d0-6bfcf650f6b0"/>
    <ds:schemaRef ds:uri="2e74b77f-47a4-4596-90fd-d01acad0c50b"/>
    <ds:schemaRef ds:uri="11820d85-8b72-4841-91ba-8f892dea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89ED-7104-4E80-BD00-3370FA597AB1}">
  <ds:schemaRefs>
    <ds:schemaRef ds:uri="http://schemas.microsoft.com/office/infopath/2007/PartnerControls"/>
    <ds:schemaRef ds:uri="11820d85-8b72-4841-91ba-8f892deaeee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9c36ce4-e81e-4691-b3d0-6bfcf650f6b0"/>
    <ds:schemaRef ds:uri="http://schemas.openxmlformats.org/package/2006/metadata/core-properties"/>
    <ds:schemaRef ds:uri="http://schemas.microsoft.com/office/2006/documentManagement/types"/>
    <ds:schemaRef ds:uri="2e74b77f-47a4-4596-90fd-d01acad0c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5CC38E-D846-41E8-9BE7-93F73AB9E1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AC905-B94F-48D1-9BA0-1E38B887A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D974DD-8757-4F9E-8684-A9A204EE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FO-Erst Regristierung.dotx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 | VORLAGENBAUER</dc:creator>
  <dc:description>numéro de document</dc:description>
  <cp:lastModifiedBy>Ledermann Isabelle, SID-AJV-THOR-DIR</cp:lastModifiedBy>
  <cp:revision>4</cp:revision>
  <cp:lastPrinted>2019-09-11T20:00:00Z</cp:lastPrinted>
  <dcterms:created xsi:type="dcterms:W3CDTF">2022-02-11T09:16:00Z</dcterms:created>
  <dcterms:modified xsi:type="dcterms:W3CDTF">2022-02-11T09:18:00Z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0x010100DA20AD3FC5F1FE49A2B7CC3BE3A9112F</vt:lpwstr>
  </property>
  <property fmtid="{D5CDD505-2E9C-101B-9397-08002B2CF9AE}" pid="3" name="_dlc_DocIdItemGuid">
    <vt:lpwstr>d7f9f328-45c8-4522-a276-0129ddf40a34</vt:lpwstr>
  </property>
</Properties>
</file>